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0D2794" w:rsidRDefault="000D2794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2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7CA8" w:rsidRPr="00AE1A03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E7578E" w:rsidRPr="00F9581C" w:rsidRDefault="00223AA1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 w:rsidRPr="00F9581C">
        <w:rPr>
          <w:rStyle w:val="311pt"/>
          <w:sz w:val="28"/>
          <w:szCs w:val="28"/>
        </w:rPr>
        <w:t xml:space="preserve"> </w:t>
      </w:r>
      <w:r w:rsidR="003B6D2A">
        <w:rPr>
          <w:rStyle w:val="311pt"/>
          <w:sz w:val="28"/>
          <w:szCs w:val="28"/>
        </w:rPr>
        <w:t>30</w:t>
      </w:r>
      <w:r w:rsidR="00EC2154" w:rsidRPr="00F9581C">
        <w:rPr>
          <w:rStyle w:val="311pt"/>
          <w:sz w:val="28"/>
          <w:szCs w:val="28"/>
        </w:rPr>
        <w:t>.0</w:t>
      </w:r>
      <w:r w:rsidR="003B6D2A">
        <w:rPr>
          <w:rStyle w:val="311pt"/>
          <w:sz w:val="28"/>
          <w:szCs w:val="28"/>
        </w:rPr>
        <w:t>6</w:t>
      </w:r>
      <w:r w:rsidRPr="00F9581C">
        <w:rPr>
          <w:rStyle w:val="311pt"/>
          <w:sz w:val="28"/>
          <w:szCs w:val="28"/>
        </w:rPr>
        <w:t>.</w:t>
      </w:r>
      <w:r w:rsidR="009E371C" w:rsidRPr="00F9581C">
        <w:rPr>
          <w:rStyle w:val="311pt"/>
          <w:sz w:val="28"/>
          <w:szCs w:val="28"/>
        </w:rPr>
        <w:t>2</w:t>
      </w:r>
      <w:r w:rsidR="00364A72" w:rsidRPr="00F9581C">
        <w:rPr>
          <w:rStyle w:val="311pt"/>
          <w:sz w:val="28"/>
          <w:szCs w:val="28"/>
        </w:rPr>
        <w:t>0</w:t>
      </w:r>
      <w:r w:rsidR="00CD4E5A">
        <w:rPr>
          <w:rStyle w:val="311pt"/>
          <w:sz w:val="28"/>
          <w:szCs w:val="28"/>
        </w:rPr>
        <w:t>20</w:t>
      </w:r>
      <w:r w:rsidR="00A863CC" w:rsidRPr="00F9581C">
        <w:rPr>
          <w:rStyle w:val="311pt"/>
          <w:sz w:val="28"/>
          <w:szCs w:val="28"/>
        </w:rPr>
        <w:t xml:space="preserve">                                                </w:t>
      </w:r>
      <w:r w:rsidRPr="00F9581C">
        <w:rPr>
          <w:rStyle w:val="311pt"/>
          <w:sz w:val="28"/>
          <w:szCs w:val="28"/>
        </w:rPr>
        <w:t xml:space="preserve">  </w:t>
      </w:r>
      <w:r w:rsidR="00A863CC" w:rsidRPr="00F9581C">
        <w:rPr>
          <w:rStyle w:val="311pt"/>
          <w:sz w:val="28"/>
          <w:szCs w:val="28"/>
        </w:rPr>
        <w:t xml:space="preserve">№ </w:t>
      </w:r>
      <w:r w:rsidR="003E29E9">
        <w:rPr>
          <w:rStyle w:val="311pt"/>
          <w:sz w:val="28"/>
          <w:szCs w:val="28"/>
        </w:rPr>
        <w:t>60</w:t>
      </w:r>
      <w:r w:rsidR="00A863CC" w:rsidRPr="00F9581C">
        <w:rPr>
          <w:rStyle w:val="311pt"/>
          <w:sz w:val="28"/>
          <w:szCs w:val="28"/>
        </w:rPr>
        <w:t xml:space="preserve">                                        </w:t>
      </w:r>
      <w:r w:rsidRPr="00F9581C">
        <w:rPr>
          <w:rStyle w:val="311pt"/>
          <w:sz w:val="28"/>
          <w:szCs w:val="28"/>
        </w:rPr>
        <w:t xml:space="preserve">         </w:t>
      </w:r>
      <w:r w:rsidR="00A863CC" w:rsidRPr="00F9581C">
        <w:rPr>
          <w:rStyle w:val="311pt"/>
          <w:sz w:val="28"/>
          <w:szCs w:val="28"/>
        </w:rPr>
        <w:t>х. Болдыревка</w:t>
      </w:r>
    </w:p>
    <w:p w:rsidR="003A7CA8" w:rsidRPr="00F9581C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F9581C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AE1A03" w:rsidRDefault="007E3E76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F9581C">
        <w:rPr>
          <w:sz w:val="28"/>
          <w:szCs w:val="28"/>
        </w:rPr>
        <w:t xml:space="preserve">О </w:t>
      </w:r>
      <w:r w:rsidR="005B488B">
        <w:rPr>
          <w:sz w:val="28"/>
          <w:szCs w:val="28"/>
        </w:rPr>
        <w:t xml:space="preserve">внесении изменений </w:t>
      </w:r>
      <w:proofErr w:type="gramStart"/>
      <w:r w:rsidR="005B488B">
        <w:rPr>
          <w:sz w:val="28"/>
          <w:szCs w:val="28"/>
        </w:rPr>
        <w:t xml:space="preserve">в </w:t>
      </w:r>
      <w:r w:rsidR="003E29E9">
        <w:rPr>
          <w:sz w:val="28"/>
          <w:szCs w:val="28"/>
        </w:rPr>
        <w:t xml:space="preserve"> распоряжени</w:t>
      </w:r>
      <w:r w:rsidR="005B488B">
        <w:rPr>
          <w:sz w:val="28"/>
          <w:szCs w:val="28"/>
        </w:rPr>
        <w:t>е</w:t>
      </w:r>
      <w:proofErr w:type="gramEnd"/>
      <w:r w:rsidR="003E29E9">
        <w:rPr>
          <w:sz w:val="28"/>
          <w:szCs w:val="28"/>
        </w:rPr>
        <w:t xml:space="preserve"> Администра</w:t>
      </w:r>
      <w:r w:rsidR="000D2794">
        <w:rPr>
          <w:sz w:val="28"/>
          <w:szCs w:val="28"/>
        </w:rPr>
        <w:t xml:space="preserve">ции </w:t>
      </w:r>
      <w:r w:rsidR="003E29E9">
        <w:rPr>
          <w:sz w:val="28"/>
          <w:szCs w:val="28"/>
        </w:rPr>
        <w:t>Болдыревского сельского поселения от 27.12.2019 № 62</w:t>
      </w:r>
    </w:p>
    <w:p w:rsidR="003E29E9" w:rsidRPr="00F9581C" w:rsidRDefault="003E29E9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0D2794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9581C">
        <w:rPr>
          <w:sz w:val="28"/>
          <w:szCs w:val="28"/>
        </w:rPr>
        <w:tab/>
      </w:r>
      <w:r w:rsidR="00B31B89" w:rsidRPr="00F9581C">
        <w:rPr>
          <w:sz w:val="28"/>
          <w:szCs w:val="28"/>
        </w:rPr>
        <w:t xml:space="preserve">В </w:t>
      </w:r>
      <w:r w:rsidR="000D2794">
        <w:rPr>
          <w:sz w:val="28"/>
          <w:szCs w:val="28"/>
        </w:rPr>
        <w:t>целях приведения в соответствие Бюджетному кодексу Российской Федерации, руководствуясь Уставом муниципального образования «</w:t>
      </w:r>
      <w:proofErr w:type="spellStart"/>
      <w:r w:rsidR="000D2794">
        <w:rPr>
          <w:sz w:val="28"/>
          <w:szCs w:val="28"/>
        </w:rPr>
        <w:t>Болдыревское</w:t>
      </w:r>
      <w:proofErr w:type="spellEnd"/>
      <w:r w:rsidR="000D2794">
        <w:rPr>
          <w:sz w:val="28"/>
          <w:szCs w:val="28"/>
        </w:rPr>
        <w:t xml:space="preserve"> сельское поселение»:</w:t>
      </w:r>
    </w:p>
    <w:p w:rsidR="00CA591B" w:rsidRPr="00F9581C" w:rsidRDefault="000D279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591B" w:rsidRDefault="005B488B" w:rsidP="00B31B89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0D2794">
        <w:rPr>
          <w:sz w:val="28"/>
          <w:szCs w:val="28"/>
        </w:rPr>
        <w:t xml:space="preserve"> распоряжение Администрации Болдыревского сельского поселения от 27.12.2019 № 62 «Об утверждении плана мероприятий по внутреннему муниципальному финансовому контролю на 2020 год»</w:t>
      </w:r>
      <w:r>
        <w:rPr>
          <w:sz w:val="28"/>
          <w:szCs w:val="28"/>
        </w:rPr>
        <w:t xml:space="preserve"> изменения согласно приложению</w:t>
      </w:r>
      <w:r w:rsidR="000D2794">
        <w:rPr>
          <w:sz w:val="28"/>
          <w:szCs w:val="28"/>
        </w:rPr>
        <w:t>.</w:t>
      </w:r>
    </w:p>
    <w:p w:rsidR="000D2794" w:rsidRPr="00F9581C" w:rsidRDefault="000D2794" w:rsidP="00B31B89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EC2154" w:rsidRPr="00F9581C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F9581C">
        <w:rPr>
          <w:sz w:val="28"/>
          <w:szCs w:val="28"/>
        </w:rPr>
        <w:t xml:space="preserve">Контроль за исполнением настоящего распоряжения </w:t>
      </w:r>
      <w:r w:rsidR="000D2794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EC2154" w:rsidRPr="00F9581C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F9581C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F9581C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F9581C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9581C">
        <w:rPr>
          <w:sz w:val="28"/>
          <w:szCs w:val="28"/>
        </w:rPr>
        <w:t>Глава Администрации</w:t>
      </w:r>
    </w:p>
    <w:p w:rsidR="00EC2154" w:rsidRPr="00F9581C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9581C">
        <w:rPr>
          <w:sz w:val="28"/>
          <w:szCs w:val="28"/>
        </w:rPr>
        <w:t xml:space="preserve"> Болдыревского сельского поселения                                                                        А.В.Говоров</w:t>
      </w:r>
    </w:p>
    <w:p w:rsidR="005D2582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5D2582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5D2582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5D2582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A65CF0" w:rsidRDefault="00A65CF0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3A7CA8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A096C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Pr="009A096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9A096C">
        <w:rPr>
          <w:rFonts w:ascii="Times New Roman CYR" w:hAnsi="Times New Roman CYR" w:cs="Times New Roman CYR"/>
          <w:sz w:val="24"/>
          <w:szCs w:val="24"/>
        </w:rPr>
        <w:t xml:space="preserve">аспоряжению Администрации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Болдыревского</w:t>
      </w:r>
      <w:r w:rsidRPr="009A096C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r w:rsidRPr="009A096C"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30</w:t>
      </w:r>
      <w:r w:rsidRPr="009A096C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06.2020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</w:rPr>
        <w:t>60</w:t>
      </w: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A096C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Pr="009A096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9A096C">
        <w:rPr>
          <w:rFonts w:ascii="Times New Roman CYR" w:hAnsi="Times New Roman CYR" w:cs="Times New Roman CYR"/>
          <w:sz w:val="24"/>
          <w:szCs w:val="24"/>
        </w:rPr>
        <w:t xml:space="preserve">аспоряжению Администрации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Болдыревского</w:t>
      </w:r>
      <w:r w:rsidRPr="009A096C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</w:p>
    <w:p w:rsidR="00286486" w:rsidRPr="009A096C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r w:rsidRPr="009A096C"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27</w:t>
      </w:r>
      <w:r w:rsidRPr="009A096C">
        <w:rPr>
          <w:rFonts w:ascii="Times New Roman CYR" w:hAnsi="Times New Roman CYR" w:cs="Times New Roman CYR"/>
          <w:sz w:val="24"/>
          <w:szCs w:val="24"/>
        </w:rPr>
        <w:t xml:space="preserve"> .</w:t>
      </w:r>
      <w:r>
        <w:rPr>
          <w:rFonts w:ascii="Times New Roman CYR" w:hAnsi="Times New Roman CYR" w:cs="Times New Roman CYR"/>
          <w:sz w:val="24"/>
          <w:szCs w:val="24"/>
        </w:rPr>
        <w:t>12</w:t>
      </w:r>
      <w:r w:rsidRPr="009A096C">
        <w:rPr>
          <w:rFonts w:ascii="Times New Roman CYR" w:hAnsi="Times New Roman CYR" w:cs="Times New Roman CYR"/>
          <w:sz w:val="24"/>
          <w:szCs w:val="24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9 № 62</w:t>
      </w: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286486" w:rsidRDefault="00286486" w:rsidP="00286486">
      <w:pPr>
        <w:pStyle w:val="ConsNormal"/>
        <w:widowControl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286486" w:rsidRPr="009A096C" w:rsidRDefault="00286486" w:rsidP="00286486">
      <w:pPr>
        <w:pStyle w:val="ConsNormal"/>
        <w:widowControl/>
        <w:ind w:firstLine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A096C">
        <w:rPr>
          <w:rFonts w:ascii="Times New Roman CYR" w:hAnsi="Times New Roman CYR" w:cs="Times New Roman CYR"/>
          <w:bCs/>
          <w:sz w:val="24"/>
          <w:szCs w:val="24"/>
        </w:rPr>
        <w:t>ПЛАН</w:t>
      </w:r>
    </w:p>
    <w:p w:rsidR="00286486" w:rsidRPr="009A096C" w:rsidRDefault="00286486" w:rsidP="00286486">
      <w:pPr>
        <w:pStyle w:val="ConsNormal"/>
        <w:widowControl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A096C">
        <w:rPr>
          <w:rFonts w:ascii="Times New Roman CYR" w:hAnsi="Times New Roman CYR" w:cs="Times New Roman CYR"/>
          <w:bCs/>
          <w:sz w:val="24"/>
          <w:szCs w:val="24"/>
        </w:rPr>
        <w:t>мероприятий</w:t>
      </w:r>
      <w:proofErr w:type="gramEnd"/>
      <w:r w:rsidRPr="009A096C">
        <w:rPr>
          <w:rFonts w:ascii="Times New Roman CYR" w:hAnsi="Times New Roman CYR" w:cs="Times New Roman CYR"/>
          <w:bCs/>
          <w:sz w:val="24"/>
          <w:szCs w:val="24"/>
        </w:rPr>
        <w:t xml:space="preserve"> по внутреннему муниципальному финансовому контролю на 20</w:t>
      </w:r>
      <w:r>
        <w:rPr>
          <w:rFonts w:ascii="Times New Roman CYR" w:hAnsi="Times New Roman CYR" w:cs="Times New Roman CYR"/>
          <w:bCs/>
          <w:sz w:val="24"/>
          <w:szCs w:val="24"/>
        </w:rPr>
        <w:t>20</w:t>
      </w:r>
      <w:r w:rsidRPr="009A096C">
        <w:rPr>
          <w:rFonts w:ascii="Times New Roman CYR" w:hAnsi="Times New Roman CYR" w:cs="Times New Roman CYR"/>
          <w:bCs/>
          <w:sz w:val="24"/>
          <w:szCs w:val="24"/>
        </w:rPr>
        <w:t xml:space="preserve"> год</w:t>
      </w:r>
    </w:p>
    <w:p w:rsidR="00286486" w:rsidRDefault="00286486" w:rsidP="00286486">
      <w:pPr>
        <w:pStyle w:val="ConsNormal"/>
        <w:widowControl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a"/>
        <w:tblW w:w="10309" w:type="dxa"/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2064"/>
        <w:gridCol w:w="1338"/>
        <w:gridCol w:w="1276"/>
        <w:gridCol w:w="1128"/>
      </w:tblGrid>
      <w:tr w:rsidR="00286486" w:rsidTr="00286486">
        <w:tc>
          <w:tcPr>
            <w:tcW w:w="540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 и метод проверки</w:t>
            </w:r>
          </w:p>
        </w:tc>
        <w:tc>
          <w:tcPr>
            <w:tcW w:w="2064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проверки</w:t>
            </w:r>
          </w:p>
        </w:tc>
        <w:tc>
          <w:tcPr>
            <w:tcW w:w="133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Проверяе-мый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проведения</w:t>
            </w:r>
          </w:p>
        </w:tc>
        <w:tc>
          <w:tcPr>
            <w:tcW w:w="112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286486" w:rsidTr="00286486">
        <w:tc>
          <w:tcPr>
            <w:tcW w:w="540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перечисления субсидий муниципальным бюджетным учреждениям в соответствии с Соглашениями о предоставлении субсидий на финансовое обеспечение выполнения муниципального задания на оказание муниципальных услуг, сверка с Графиком перечислений</w:t>
            </w:r>
          </w:p>
        </w:tc>
        <w:tc>
          <w:tcPr>
            <w:tcW w:w="2064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33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12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6486" w:rsidTr="00286486">
        <w:tc>
          <w:tcPr>
            <w:tcW w:w="540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Сверка данных бухгалтерского учета учреждения с выпиской из лицевых счетов, открытых в Управлении Федерального казначейства, контроль остатков на лицевых счетах объекта проверки.</w:t>
            </w:r>
          </w:p>
        </w:tc>
        <w:tc>
          <w:tcPr>
            <w:tcW w:w="2064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МБУК </w:t>
            </w:r>
            <w:proofErr w:type="spellStart"/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>Дарьевский</w:t>
            </w:r>
            <w:proofErr w:type="spellEnd"/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СДК</w:t>
            </w:r>
          </w:p>
        </w:tc>
        <w:tc>
          <w:tcPr>
            <w:tcW w:w="133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12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6486" w:rsidTr="00286486">
        <w:tc>
          <w:tcPr>
            <w:tcW w:w="540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соблюдения объектом проверки требований, установленных бюджетным законодательством при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2064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Болдыревского сельского поселения, МБУК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Дарьевский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СДК</w:t>
            </w:r>
          </w:p>
        </w:tc>
        <w:tc>
          <w:tcPr>
            <w:tcW w:w="133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2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6486" w:rsidTr="00286486">
        <w:tc>
          <w:tcPr>
            <w:tcW w:w="540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выполнения муниципального задания муниципальными учреждениями культуры</w:t>
            </w:r>
          </w:p>
        </w:tc>
        <w:tc>
          <w:tcPr>
            <w:tcW w:w="2064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МБУК </w:t>
            </w:r>
            <w:proofErr w:type="spellStart"/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>Дарьевский</w:t>
            </w:r>
            <w:proofErr w:type="spellEnd"/>
            <w:r w:rsidRPr="000248F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СДК</w:t>
            </w:r>
          </w:p>
        </w:tc>
        <w:tc>
          <w:tcPr>
            <w:tcW w:w="133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декабрь</w:t>
            </w:r>
          </w:p>
        </w:tc>
        <w:tc>
          <w:tcPr>
            <w:tcW w:w="1128" w:type="dxa"/>
          </w:tcPr>
          <w:p w:rsidR="00286486" w:rsidRDefault="00286486" w:rsidP="002B23EA">
            <w:pPr>
              <w:pStyle w:val="Con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86486" w:rsidRPr="005D1160" w:rsidRDefault="00286486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sectPr w:rsidR="00286486" w:rsidRPr="005D1160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C70F8"/>
    <w:rsid w:val="000D2794"/>
    <w:rsid w:val="00152DB2"/>
    <w:rsid w:val="00166B76"/>
    <w:rsid w:val="001A4EEE"/>
    <w:rsid w:val="00223AA1"/>
    <w:rsid w:val="00286486"/>
    <w:rsid w:val="002F4875"/>
    <w:rsid w:val="003270A3"/>
    <w:rsid w:val="0034542B"/>
    <w:rsid w:val="00364A72"/>
    <w:rsid w:val="0038678F"/>
    <w:rsid w:val="003A7CA8"/>
    <w:rsid w:val="003B6D2A"/>
    <w:rsid w:val="003E29E9"/>
    <w:rsid w:val="0042349E"/>
    <w:rsid w:val="00474245"/>
    <w:rsid w:val="00487B93"/>
    <w:rsid w:val="004F16F5"/>
    <w:rsid w:val="0050084B"/>
    <w:rsid w:val="00501CF6"/>
    <w:rsid w:val="005217ED"/>
    <w:rsid w:val="00583495"/>
    <w:rsid w:val="005B488B"/>
    <w:rsid w:val="005D1160"/>
    <w:rsid w:val="005D2582"/>
    <w:rsid w:val="00626F3B"/>
    <w:rsid w:val="00676568"/>
    <w:rsid w:val="006C5AF5"/>
    <w:rsid w:val="007E3E76"/>
    <w:rsid w:val="008302CF"/>
    <w:rsid w:val="008C7E99"/>
    <w:rsid w:val="0090779B"/>
    <w:rsid w:val="009422C2"/>
    <w:rsid w:val="00942F36"/>
    <w:rsid w:val="0094679C"/>
    <w:rsid w:val="009870DB"/>
    <w:rsid w:val="009E371C"/>
    <w:rsid w:val="009E5D4E"/>
    <w:rsid w:val="00A1236B"/>
    <w:rsid w:val="00A65CF0"/>
    <w:rsid w:val="00A863CC"/>
    <w:rsid w:val="00AE1A03"/>
    <w:rsid w:val="00B31B89"/>
    <w:rsid w:val="00C65AB5"/>
    <w:rsid w:val="00CA591B"/>
    <w:rsid w:val="00CD4E5A"/>
    <w:rsid w:val="00D1024F"/>
    <w:rsid w:val="00D32480"/>
    <w:rsid w:val="00D87BD0"/>
    <w:rsid w:val="00DB3BC8"/>
    <w:rsid w:val="00DD16BE"/>
    <w:rsid w:val="00E50EE8"/>
    <w:rsid w:val="00E7578E"/>
    <w:rsid w:val="00E93ACE"/>
    <w:rsid w:val="00EB1A61"/>
    <w:rsid w:val="00EC2154"/>
    <w:rsid w:val="00F76F64"/>
    <w:rsid w:val="00F9581C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EB2AA-33BC-4BC9-A78E-8059C5C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9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86486"/>
    <w:pPr>
      <w:widowControl w:val="0"/>
      <w:snapToGri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7249-3C41-4618-8703-ACF58CB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21</cp:revision>
  <cp:lastPrinted>2021-02-15T12:06:00Z</cp:lastPrinted>
  <dcterms:created xsi:type="dcterms:W3CDTF">2019-01-11T08:10:00Z</dcterms:created>
  <dcterms:modified xsi:type="dcterms:W3CDTF">2021-02-15T12:08:00Z</dcterms:modified>
</cp:coreProperties>
</file>