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662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bookmarkEnd w:id="0"/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Родионово-Несветайск</w:t>
      </w:r>
      <w:r w:rsidR="009870DB">
        <w:rPr>
          <w:rFonts w:ascii="Times New Roman" w:hAnsi="Times New Roman" w:cs="Times New Roman"/>
          <w:b/>
          <w:sz w:val="28"/>
          <w:szCs w:val="28"/>
        </w:rPr>
        <w:t>ий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2349E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Ростовск</w:t>
      </w:r>
      <w:r w:rsidR="009870DB">
        <w:rPr>
          <w:rFonts w:ascii="Times New Roman" w:hAnsi="Times New Roman" w:cs="Times New Roman"/>
          <w:b/>
          <w:sz w:val="28"/>
          <w:szCs w:val="28"/>
        </w:rPr>
        <w:t>ая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9870DB">
        <w:rPr>
          <w:rFonts w:ascii="Times New Roman" w:hAnsi="Times New Roman" w:cs="Times New Roman"/>
          <w:b/>
          <w:sz w:val="28"/>
          <w:szCs w:val="28"/>
        </w:rPr>
        <w:t>ь</w:t>
      </w:r>
    </w:p>
    <w:p w:rsidR="00543AF1" w:rsidRDefault="00543AF1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49E" w:rsidRDefault="0042349E" w:rsidP="0042349E">
      <w:pPr>
        <w:pStyle w:val="11"/>
        <w:keepNext/>
        <w:keepLines/>
        <w:shd w:val="clear" w:color="auto" w:fill="auto"/>
        <w:spacing w:before="0" w:line="240" w:lineRule="auto"/>
        <w:ind w:right="60"/>
        <w:rPr>
          <w:rStyle w:val="10"/>
          <w:b/>
          <w:bCs/>
          <w:sz w:val="28"/>
          <w:szCs w:val="28"/>
        </w:rPr>
      </w:pPr>
    </w:p>
    <w:p w:rsidR="0042349E" w:rsidRPr="0011676D" w:rsidRDefault="0042349E" w:rsidP="00423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76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A7CA8" w:rsidRPr="0011676D" w:rsidRDefault="003A7CA8" w:rsidP="003A7CA8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223AA1" w:rsidRPr="0011676D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8"/>
          <w:szCs w:val="28"/>
        </w:rPr>
      </w:pPr>
    </w:p>
    <w:p w:rsidR="00223AA1" w:rsidRPr="0011676D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8"/>
          <w:szCs w:val="28"/>
        </w:rPr>
      </w:pPr>
    </w:p>
    <w:p w:rsidR="00E7578E" w:rsidRPr="0011676D" w:rsidRDefault="00223AA1" w:rsidP="00A65CF0">
      <w:pPr>
        <w:pStyle w:val="30"/>
        <w:shd w:val="clear" w:color="auto" w:fill="auto"/>
        <w:spacing w:line="240" w:lineRule="auto"/>
        <w:ind w:firstLine="567"/>
        <w:rPr>
          <w:rStyle w:val="311pt"/>
          <w:sz w:val="28"/>
          <w:szCs w:val="28"/>
        </w:rPr>
      </w:pPr>
      <w:r w:rsidRPr="0011676D">
        <w:rPr>
          <w:rStyle w:val="311pt"/>
          <w:sz w:val="28"/>
          <w:szCs w:val="28"/>
        </w:rPr>
        <w:t xml:space="preserve"> </w:t>
      </w:r>
      <w:r w:rsidR="0011676D" w:rsidRPr="0011676D">
        <w:rPr>
          <w:rStyle w:val="311pt"/>
          <w:sz w:val="28"/>
          <w:szCs w:val="28"/>
        </w:rPr>
        <w:t>0</w:t>
      </w:r>
      <w:r w:rsidR="00396C7C">
        <w:rPr>
          <w:rStyle w:val="311pt"/>
          <w:sz w:val="28"/>
          <w:szCs w:val="28"/>
        </w:rPr>
        <w:t>4</w:t>
      </w:r>
      <w:r w:rsidR="00EC2154" w:rsidRPr="0011676D">
        <w:rPr>
          <w:rStyle w:val="311pt"/>
          <w:sz w:val="28"/>
          <w:szCs w:val="28"/>
        </w:rPr>
        <w:t>.</w:t>
      </w:r>
      <w:r w:rsidR="00CD64F5" w:rsidRPr="0011676D">
        <w:rPr>
          <w:rStyle w:val="311pt"/>
          <w:sz w:val="28"/>
          <w:szCs w:val="28"/>
        </w:rPr>
        <w:t>10</w:t>
      </w:r>
      <w:r w:rsidRPr="0011676D">
        <w:rPr>
          <w:rStyle w:val="311pt"/>
          <w:sz w:val="28"/>
          <w:szCs w:val="28"/>
        </w:rPr>
        <w:t>.</w:t>
      </w:r>
      <w:r w:rsidR="009E371C" w:rsidRPr="0011676D">
        <w:rPr>
          <w:rStyle w:val="311pt"/>
          <w:sz w:val="28"/>
          <w:szCs w:val="28"/>
        </w:rPr>
        <w:t>2</w:t>
      </w:r>
      <w:r w:rsidR="00364A72" w:rsidRPr="0011676D">
        <w:rPr>
          <w:rStyle w:val="311pt"/>
          <w:sz w:val="28"/>
          <w:szCs w:val="28"/>
        </w:rPr>
        <w:t>0</w:t>
      </w:r>
      <w:r w:rsidR="00E85442" w:rsidRPr="0011676D">
        <w:rPr>
          <w:rStyle w:val="311pt"/>
          <w:sz w:val="28"/>
          <w:szCs w:val="28"/>
        </w:rPr>
        <w:t>2</w:t>
      </w:r>
      <w:r w:rsidR="00396C7C">
        <w:rPr>
          <w:rStyle w:val="311pt"/>
          <w:sz w:val="28"/>
          <w:szCs w:val="28"/>
        </w:rPr>
        <w:t>3</w:t>
      </w:r>
      <w:r w:rsidR="00A863CC" w:rsidRPr="0011676D">
        <w:rPr>
          <w:rStyle w:val="311pt"/>
          <w:sz w:val="28"/>
          <w:szCs w:val="28"/>
        </w:rPr>
        <w:t xml:space="preserve">                                                </w:t>
      </w:r>
      <w:r w:rsidRPr="0011676D">
        <w:rPr>
          <w:rStyle w:val="311pt"/>
          <w:sz w:val="28"/>
          <w:szCs w:val="28"/>
        </w:rPr>
        <w:t xml:space="preserve">  </w:t>
      </w:r>
      <w:r w:rsidR="00A863CC" w:rsidRPr="0011676D">
        <w:rPr>
          <w:rStyle w:val="311pt"/>
          <w:sz w:val="28"/>
          <w:szCs w:val="28"/>
        </w:rPr>
        <w:t xml:space="preserve">№ </w:t>
      </w:r>
      <w:r w:rsidR="00396C7C">
        <w:rPr>
          <w:rStyle w:val="311pt"/>
          <w:sz w:val="28"/>
          <w:szCs w:val="28"/>
        </w:rPr>
        <w:t>4</w:t>
      </w:r>
      <w:r w:rsidR="00543AF1">
        <w:rPr>
          <w:rStyle w:val="311pt"/>
          <w:sz w:val="28"/>
          <w:szCs w:val="28"/>
        </w:rPr>
        <w:t>8</w:t>
      </w:r>
      <w:r w:rsidR="00A863CC" w:rsidRPr="0011676D">
        <w:rPr>
          <w:rStyle w:val="311pt"/>
          <w:sz w:val="28"/>
          <w:szCs w:val="28"/>
        </w:rPr>
        <w:t xml:space="preserve">                                        </w:t>
      </w:r>
      <w:r w:rsidRPr="0011676D">
        <w:rPr>
          <w:rStyle w:val="311pt"/>
          <w:sz w:val="28"/>
          <w:szCs w:val="28"/>
        </w:rPr>
        <w:t xml:space="preserve">         </w:t>
      </w:r>
      <w:r w:rsidR="00A863CC" w:rsidRPr="0011676D">
        <w:rPr>
          <w:rStyle w:val="311pt"/>
          <w:sz w:val="28"/>
          <w:szCs w:val="28"/>
        </w:rPr>
        <w:t>х. Болдыревка</w:t>
      </w:r>
    </w:p>
    <w:p w:rsidR="003A7CA8" w:rsidRPr="0011676D" w:rsidRDefault="003A7CA8" w:rsidP="00A863CC">
      <w:pPr>
        <w:pStyle w:val="30"/>
        <w:shd w:val="clear" w:color="auto" w:fill="auto"/>
        <w:spacing w:line="240" w:lineRule="auto"/>
        <w:ind w:left="5420"/>
        <w:rPr>
          <w:sz w:val="28"/>
          <w:szCs w:val="28"/>
        </w:rPr>
      </w:pPr>
    </w:p>
    <w:p w:rsidR="005D2582" w:rsidRPr="0011676D" w:rsidRDefault="005D2582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543AF1" w:rsidRDefault="007E3E76" w:rsidP="00543AF1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11676D">
        <w:rPr>
          <w:sz w:val="28"/>
          <w:szCs w:val="28"/>
        </w:rPr>
        <w:t xml:space="preserve">О </w:t>
      </w:r>
      <w:r w:rsidR="00CD64F5" w:rsidRPr="0011676D">
        <w:rPr>
          <w:sz w:val="28"/>
          <w:szCs w:val="28"/>
        </w:rPr>
        <w:t>предварительных итогах социально-экономического развития Болдыревского сель</w:t>
      </w:r>
      <w:r w:rsidR="006F3443" w:rsidRPr="0011676D">
        <w:rPr>
          <w:sz w:val="28"/>
          <w:szCs w:val="28"/>
        </w:rPr>
        <w:t xml:space="preserve">ского поселения за </w:t>
      </w:r>
      <w:r w:rsidR="003F5E3F">
        <w:rPr>
          <w:sz w:val="28"/>
          <w:szCs w:val="28"/>
        </w:rPr>
        <w:t>7</w:t>
      </w:r>
      <w:r w:rsidR="006F3443" w:rsidRPr="0011676D">
        <w:rPr>
          <w:sz w:val="28"/>
          <w:szCs w:val="28"/>
        </w:rPr>
        <w:t xml:space="preserve"> месяцев 202</w:t>
      </w:r>
      <w:r w:rsidR="00396C7C">
        <w:rPr>
          <w:sz w:val="28"/>
          <w:szCs w:val="28"/>
        </w:rPr>
        <w:t>3</w:t>
      </w:r>
      <w:r w:rsidR="00CD64F5" w:rsidRPr="0011676D">
        <w:rPr>
          <w:sz w:val="28"/>
          <w:szCs w:val="28"/>
        </w:rPr>
        <w:t xml:space="preserve"> года и ожидаемых </w:t>
      </w:r>
      <w:r w:rsidR="0083067C" w:rsidRPr="0011676D">
        <w:rPr>
          <w:sz w:val="28"/>
          <w:szCs w:val="28"/>
        </w:rPr>
        <w:t>итогах социально-экономического развития Болдырев</w:t>
      </w:r>
      <w:r w:rsidR="006F3443" w:rsidRPr="0011676D">
        <w:rPr>
          <w:sz w:val="28"/>
          <w:szCs w:val="28"/>
        </w:rPr>
        <w:t xml:space="preserve">ского сельского поселения </w:t>
      </w:r>
    </w:p>
    <w:p w:rsidR="00AE1A03" w:rsidRPr="0011676D" w:rsidRDefault="006F3443" w:rsidP="00543AF1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proofErr w:type="gramStart"/>
      <w:r w:rsidRPr="0011676D">
        <w:rPr>
          <w:sz w:val="28"/>
          <w:szCs w:val="28"/>
        </w:rPr>
        <w:t>за</w:t>
      </w:r>
      <w:proofErr w:type="gramEnd"/>
      <w:r w:rsidRPr="0011676D">
        <w:rPr>
          <w:sz w:val="28"/>
          <w:szCs w:val="28"/>
        </w:rPr>
        <w:t xml:space="preserve"> 202</w:t>
      </w:r>
      <w:r w:rsidR="00396C7C">
        <w:rPr>
          <w:sz w:val="28"/>
          <w:szCs w:val="28"/>
        </w:rPr>
        <w:t>3</w:t>
      </w:r>
      <w:r w:rsidR="0083067C" w:rsidRPr="0011676D">
        <w:rPr>
          <w:sz w:val="28"/>
          <w:szCs w:val="28"/>
        </w:rPr>
        <w:t xml:space="preserve"> год</w:t>
      </w:r>
    </w:p>
    <w:p w:rsidR="00AE1A03" w:rsidRPr="0011676D" w:rsidRDefault="00AE1A03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223AA1" w:rsidRPr="0011676D" w:rsidRDefault="00EC2154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1676D">
        <w:rPr>
          <w:sz w:val="28"/>
          <w:szCs w:val="28"/>
        </w:rPr>
        <w:tab/>
      </w:r>
      <w:r w:rsidR="0083067C" w:rsidRPr="0011676D">
        <w:rPr>
          <w:sz w:val="28"/>
          <w:szCs w:val="28"/>
        </w:rPr>
        <w:t xml:space="preserve">В соответствии с требованиями Бюджетного кодекса Российской Федерации, «Положением о бюджетном процессе в </w:t>
      </w:r>
      <w:proofErr w:type="spellStart"/>
      <w:r w:rsidR="0083067C" w:rsidRPr="0011676D">
        <w:rPr>
          <w:sz w:val="28"/>
          <w:szCs w:val="28"/>
        </w:rPr>
        <w:t>Болдыревском</w:t>
      </w:r>
      <w:proofErr w:type="spellEnd"/>
      <w:r w:rsidR="0083067C" w:rsidRPr="0011676D">
        <w:rPr>
          <w:sz w:val="28"/>
          <w:szCs w:val="28"/>
        </w:rPr>
        <w:t xml:space="preserve"> сельском поселении», утвержденным решением Собрания депутатов Болдыревского сельского поселения от 17.11.2017 № 47, в целях разработки проекта бюджета Болдыревского сельского поселения</w:t>
      </w:r>
      <w:r w:rsidR="00BA6B7C" w:rsidRPr="0011676D">
        <w:rPr>
          <w:sz w:val="28"/>
          <w:szCs w:val="28"/>
        </w:rPr>
        <w:t xml:space="preserve"> </w:t>
      </w:r>
      <w:proofErr w:type="spellStart"/>
      <w:r w:rsidR="00BA6B7C" w:rsidRPr="0011676D">
        <w:rPr>
          <w:sz w:val="28"/>
          <w:szCs w:val="28"/>
        </w:rPr>
        <w:t>Родион</w:t>
      </w:r>
      <w:r w:rsidR="0011676D">
        <w:rPr>
          <w:sz w:val="28"/>
          <w:szCs w:val="28"/>
        </w:rPr>
        <w:t>ово-Несветайского</w:t>
      </w:r>
      <w:proofErr w:type="spellEnd"/>
      <w:r w:rsidR="0011676D">
        <w:rPr>
          <w:sz w:val="28"/>
          <w:szCs w:val="28"/>
        </w:rPr>
        <w:t xml:space="preserve"> района на 202</w:t>
      </w:r>
      <w:r w:rsidR="00396C7C">
        <w:rPr>
          <w:sz w:val="28"/>
          <w:szCs w:val="28"/>
        </w:rPr>
        <w:t>4</w:t>
      </w:r>
      <w:r w:rsidR="00BA6B7C" w:rsidRPr="0011676D">
        <w:rPr>
          <w:sz w:val="28"/>
          <w:szCs w:val="28"/>
        </w:rPr>
        <w:t xml:space="preserve"> год и на плановый период 202</w:t>
      </w:r>
      <w:r w:rsidR="00396C7C">
        <w:rPr>
          <w:sz w:val="28"/>
          <w:szCs w:val="28"/>
        </w:rPr>
        <w:t>5</w:t>
      </w:r>
      <w:r w:rsidR="00BA6B7C" w:rsidRPr="0011676D">
        <w:rPr>
          <w:sz w:val="28"/>
          <w:szCs w:val="28"/>
        </w:rPr>
        <w:t xml:space="preserve"> и 202</w:t>
      </w:r>
      <w:r w:rsidR="00396C7C">
        <w:rPr>
          <w:sz w:val="28"/>
          <w:szCs w:val="28"/>
        </w:rPr>
        <w:t>6</w:t>
      </w:r>
      <w:r w:rsidR="00BA6B7C" w:rsidRPr="0011676D">
        <w:rPr>
          <w:sz w:val="28"/>
          <w:szCs w:val="28"/>
        </w:rPr>
        <w:t xml:space="preserve"> годов:</w:t>
      </w:r>
    </w:p>
    <w:p w:rsidR="00CA591B" w:rsidRPr="0011676D" w:rsidRDefault="00CA591B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CA591B" w:rsidRPr="0011676D" w:rsidRDefault="00BA6B7C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11676D">
        <w:rPr>
          <w:sz w:val="28"/>
          <w:szCs w:val="28"/>
        </w:rPr>
        <w:t xml:space="preserve">Утвердить предварительные итоги социально-экономического развития Болдыревского сельского поселения за </w:t>
      </w:r>
      <w:r w:rsidR="003F5E3F">
        <w:rPr>
          <w:sz w:val="28"/>
          <w:szCs w:val="28"/>
        </w:rPr>
        <w:t>7</w:t>
      </w:r>
      <w:r w:rsidRPr="0011676D">
        <w:rPr>
          <w:sz w:val="28"/>
          <w:szCs w:val="28"/>
        </w:rPr>
        <w:t xml:space="preserve"> месяцев 20</w:t>
      </w:r>
      <w:r w:rsidR="006F3443" w:rsidRPr="0011676D">
        <w:rPr>
          <w:sz w:val="28"/>
          <w:szCs w:val="28"/>
        </w:rPr>
        <w:t>2</w:t>
      </w:r>
      <w:r w:rsidR="00396C7C">
        <w:rPr>
          <w:sz w:val="28"/>
          <w:szCs w:val="28"/>
        </w:rPr>
        <w:t>3</w:t>
      </w:r>
      <w:r w:rsidRPr="0011676D">
        <w:rPr>
          <w:sz w:val="28"/>
          <w:szCs w:val="28"/>
        </w:rPr>
        <w:t xml:space="preserve"> года и ожидаемых итогах социально-экономического развития Болдырев</w:t>
      </w:r>
      <w:r w:rsidR="006F3443" w:rsidRPr="0011676D">
        <w:rPr>
          <w:sz w:val="28"/>
          <w:szCs w:val="28"/>
        </w:rPr>
        <w:t>ского сельского поселения за 202</w:t>
      </w:r>
      <w:r w:rsidR="00396C7C">
        <w:rPr>
          <w:sz w:val="28"/>
          <w:szCs w:val="28"/>
        </w:rPr>
        <w:t>3</w:t>
      </w:r>
      <w:r w:rsidRPr="0011676D">
        <w:rPr>
          <w:sz w:val="28"/>
          <w:szCs w:val="28"/>
        </w:rPr>
        <w:t xml:space="preserve"> год согласно приложению к настоящему распоряжению.</w:t>
      </w:r>
    </w:p>
    <w:p w:rsidR="00CA591B" w:rsidRPr="0011676D" w:rsidRDefault="00CA591B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CA591B" w:rsidRPr="0011676D" w:rsidRDefault="00BA6B7C" w:rsidP="00BA6B7C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11676D">
        <w:rPr>
          <w:sz w:val="28"/>
          <w:szCs w:val="28"/>
        </w:rPr>
        <w:t>Настоящее распоряжение подлежит размещению на официальном сайте Администрации Болдыревского сельского поселения в сети Интернет.</w:t>
      </w:r>
    </w:p>
    <w:p w:rsidR="00CA591B" w:rsidRPr="0011676D" w:rsidRDefault="00CA591B" w:rsidP="00CA591B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11676D" w:rsidRDefault="00EC2154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11676D">
        <w:rPr>
          <w:sz w:val="28"/>
          <w:szCs w:val="28"/>
        </w:rPr>
        <w:t xml:space="preserve">Контроль за исполнением настоящего распоряжения </w:t>
      </w:r>
      <w:r w:rsidR="00BA6B7C" w:rsidRPr="0011676D">
        <w:rPr>
          <w:sz w:val="28"/>
          <w:szCs w:val="28"/>
        </w:rPr>
        <w:t>возложить на заведующую сектором экономики и финансов Белецкую Е.Н.</w:t>
      </w:r>
    </w:p>
    <w:p w:rsidR="00081881" w:rsidRPr="0011676D" w:rsidRDefault="00081881" w:rsidP="00081881">
      <w:pPr>
        <w:pStyle w:val="a6"/>
        <w:rPr>
          <w:sz w:val="28"/>
          <w:szCs w:val="28"/>
        </w:rPr>
      </w:pPr>
    </w:p>
    <w:p w:rsidR="00081881" w:rsidRPr="0011676D" w:rsidRDefault="00081881" w:rsidP="006F3443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11676D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11676D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11676D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11676D" w:rsidRDefault="00BA6B7C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1676D">
        <w:rPr>
          <w:sz w:val="28"/>
          <w:szCs w:val="28"/>
        </w:rPr>
        <w:t xml:space="preserve"> </w:t>
      </w:r>
      <w:r w:rsidR="00EC2154" w:rsidRPr="0011676D">
        <w:rPr>
          <w:sz w:val="28"/>
          <w:szCs w:val="28"/>
        </w:rPr>
        <w:t>Глава Администрации</w:t>
      </w:r>
    </w:p>
    <w:p w:rsidR="00EC2154" w:rsidRPr="0011676D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1676D">
        <w:rPr>
          <w:sz w:val="28"/>
          <w:szCs w:val="28"/>
        </w:rPr>
        <w:t xml:space="preserve"> Болдыревского</w:t>
      </w:r>
      <w:r w:rsidR="0011676D">
        <w:rPr>
          <w:sz w:val="28"/>
          <w:szCs w:val="28"/>
        </w:rPr>
        <w:t xml:space="preserve"> </w:t>
      </w:r>
      <w:r w:rsidRPr="0011676D">
        <w:rPr>
          <w:sz w:val="28"/>
          <w:szCs w:val="28"/>
        </w:rPr>
        <w:t>сельского</w:t>
      </w:r>
      <w:r w:rsidR="0011676D">
        <w:rPr>
          <w:sz w:val="28"/>
          <w:szCs w:val="28"/>
        </w:rPr>
        <w:t xml:space="preserve"> </w:t>
      </w:r>
      <w:r w:rsidRPr="0011676D">
        <w:rPr>
          <w:sz w:val="28"/>
          <w:szCs w:val="28"/>
        </w:rPr>
        <w:t xml:space="preserve">поселения                                                                    </w:t>
      </w:r>
      <w:proofErr w:type="spellStart"/>
      <w:r w:rsidR="003C0AC5">
        <w:rPr>
          <w:sz w:val="28"/>
          <w:szCs w:val="28"/>
        </w:rPr>
        <w:t>А.П</w:t>
      </w:r>
      <w:r w:rsidRPr="0011676D">
        <w:rPr>
          <w:sz w:val="28"/>
          <w:szCs w:val="28"/>
        </w:rPr>
        <w:t>.Г</w:t>
      </w:r>
      <w:r w:rsidR="003C0AC5">
        <w:rPr>
          <w:sz w:val="28"/>
          <w:szCs w:val="28"/>
        </w:rPr>
        <w:t>ризодуб</w:t>
      </w:r>
      <w:proofErr w:type="spellEnd"/>
    </w:p>
    <w:p w:rsidR="005D2582" w:rsidRPr="0011676D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5D2582" w:rsidRPr="0011676D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 xml:space="preserve">Распоряжение вносит </w:t>
      </w:r>
    </w:p>
    <w:p w:rsidR="009870DB" w:rsidRP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>сектор экономики и финансов</w:t>
      </w:r>
    </w:p>
    <w:p w:rsidR="003A7CA8" w:rsidRPr="005D1160" w:rsidRDefault="003A7CA8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3A7CA8" w:rsidRDefault="003A7CA8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к распоряжению Администрации 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Болдыревского сельского поселения </w:t>
      </w:r>
    </w:p>
    <w:p w:rsidR="001C7E56" w:rsidRPr="001C7E56" w:rsidRDefault="0011676D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0</w:t>
      </w:r>
      <w:r w:rsidR="00396C7C">
        <w:rPr>
          <w:rFonts w:ascii="Times New Roman" w:eastAsia="Calibri" w:hAnsi="Times New Roman" w:cs="Times New Roman"/>
          <w:color w:val="auto"/>
          <w:lang w:eastAsia="en-US"/>
        </w:rPr>
        <w:t>4</w:t>
      </w:r>
      <w:r w:rsidR="001C7E56">
        <w:rPr>
          <w:rFonts w:ascii="Times New Roman" w:eastAsia="Calibri" w:hAnsi="Times New Roman" w:cs="Times New Roman"/>
          <w:color w:val="auto"/>
          <w:lang w:eastAsia="en-US"/>
        </w:rPr>
        <w:t>.10.20</w:t>
      </w:r>
      <w:r w:rsidR="006F3443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396C7C">
        <w:rPr>
          <w:rFonts w:ascii="Times New Roman" w:eastAsia="Calibri" w:hAnsi="Times New Roman" w:cs="Times New Roman"/>
          <w:color w:val="auto"/>
          <w:lang w:eastAsia="en-US"/>
        </w:rPr>
        <w:t>3</w:t>
      </w:r>
      <w:r w:rsidR="006F3443">
        <w:rPr>
          <w:rFonts w:ascii="Times New Roman" w:eastAsia="Calibri" w:hAnsi="Times New Roman" w:cs="Times New Roman"/>
          <w:color w:val="auto"/>
          <w:lang w:eastAsia="en-US"/>
        </w:rPr>
        <w:t xml:space="preserve"> № </w:t>
      </w:r>
      <w:r w:rsidR="00396C7C">
        <w:rPr>
          <w:rFonts w:ascii="Times New Roman" w:eastAsia="Calibri" w:hAnsi="Times New Roman" w:cs="Times New Roman"/>
          <w:color w:val="auto"/>
          <w:lang w:eastAsia="en-US"/>
        </w:rPr>
        <w:t>4</w:t>
      </w:r>
      <w:r w:rsidR="00543AF1">
        <w:rPr>
          <w:rFonts w:ascii="Times New Roman" w:eastAsia="Calibri" w:hAnsi="Times New Roman" w:cs="Times New Roman"/>
          <w:color w:val="auto"/>
          <w:lang w:eastAsia="en-US"/>
        </w:rPr>
        <w:t>8</w:t>
      </w:r>
    </w:p>
    <w:p w:rsid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C7E56" w:rsidRP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>ПРЕДВАРИТЕЛЬНЫЕ ИТОГИ  СОЦИАЛЬНО-ЭКОНОМИЧЕСКОГО РАЗВИТИЯ</w:t>
      </w:r>
    </w:p>
    <w:p w:rsidR="001C7E56" w:rsidRP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БОЛДЫРЕВСКОГО СЕЛЬСКОГО ПОСЕЛЕНИЯ ЗА </w:t>
      </w:r>
      <w:r w:rsidR="003F5E3F">
        <w:rPr>
          <w:rFonts w:ascii="Times New Roman" w:eastAsia="Calibri" w:hAnsi="Times New Roman" w:cs="Times New Roman"/>
          <w:b/>
          <w:color w:val="auto"/>
          <w:lang w:eastAsia="en-US"/>
        </w:rPr>
        <w:t>7</w:t>
      </w: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МЕСЯЦЕВ 20</w:t>
      </w:r>
      <w:r w:rsidR="0011676D"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 w:rsidR="00396C7C">
        <w:rPr>
          <w:rFonts w:ascii="Times New Roman" w:eastAsia="Calibri" w:hAnsi="Times New Roman" w:cs="Times New Roman"/>
          <w:b/>
          <w:color w:val="auto"/>
          <w:lang w:eastAsia="en-US"/>
        </w:rPr>
        <w:t>3</w:t>
      </w: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proofErr w:type="gramStart"/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>года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И</w:t>
      </w:r>
      <w:proofErr w:type="gramEnd"/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ОЖИДАЕМЫЕ ИТОГИ СОЦИАЛЬНО-ЭКОНОМИЧЕСКОГО РАЗВИТИЯ БОЛДЫРЕВСКОГО СЕЛЬСКОГО ПОСЕЛЕНИЯ ЗА 20</w:t>
      </w:r>
      <w:r w:rsidR="006F3443"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 w:rsidR="00396C7C">
        <w:rPr>
          <w:rFonts w:ascii="Times New Roman" w:eastAsia="Calibri" w:hAnsi="Times New Roman" w:cs="Times New Roman"/>
          <w:b/>
          <w:color w:val="auto"/>
          <w:lang w:eastAsia="en-US"/>
        </w:rPr>
        <w:t>3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ГОД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321"/>
        <w:gridCol w:w="1134"/>
        <w:gridCol w:w="1843"/>
        <w:gridCol w:w="1559"/>
      </w:tblGrid>
      <w:tr w:rsidR="001C7E56" w:rsidRPr="001C7E56" w:rsidTr="003B6933">
        <w:trPr>
          <w:trHeight w:val="452"/>
        </w:trPr>
        <w:tc>
          <w:tcPr>
            <w:tcW w:w="641" w:type="dxa"/>
            <w:vMerge w:val="restart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4321" w:type="dxa"/>
            <w:vMerge w:val="restart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Ед.</w:t>
            </w:r>
          </w:p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Изм.</w:t>
            </w:r>
          </w:p>
        </w:tc>
        <w:tc>
          <w:tcPr>
            <w:tcW w:w="1843" w:type="dxa"/>
            <w:vMerge w:val="restart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Отчет</w:t>
            </w:r>
          </w:p>
          <w:p w:rsidR="001C7E56" w:rsidRPr="001C7E56" w:rsidRDefault="003F5E3F" w:rsidP="0011676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  <w:r w:rsidR="001C7E56"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месяцев 20</w:t>
            </w:r>
            <w:r w:rsidR="006F3443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396C7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1C7E56"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г</w:t>
            </w:r>
          </w:p>
        </w:tc>
        <w:tc>
          <w:tcPr>
            <w:tcW w:w="1559" w:type="dxa"/>
            <w:vMerge w:val="restart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Оценка</w:t>
            </w:r>
          </w:p>
          <w:p w:rsidR="001C7E56" w:rsidRPr="001C7E56" w:rsidRDefault="006F3443" w:rsidP="00396C7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202</w:t>
            </w:r>
            <w:r w:rsidR="00396C7C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="001C7E56"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г</w:t>
            </w:r>
          </w:p>
        </w:tc>
      </w:tr>
      <w:tr w:rsidR="001C7E56" w:rsidRPr="001C7E56" w:rsidTr="003B6933">
        <w:trPr>
          <w:trHeight w:val="553"/>
        </w:trPr>
        <w:tc>
          <w:tcPr>
            <w:tcW w:w="641" w:type="dxa"/>
            <w:vMerge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  <w:vMerge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vMerge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C7E56" w:rsidRPr="001C7E56" w:rsidTr="003B6933">
        <w:trPr>
          <w:trHeight w:val="628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Институциональная структура муниципального образования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1C7E56" w:rsidRPr="001C7E56" w:rsidTr="003B6933">
        <w:trPr>
          <w:trHeight w:val="77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образований (сельских поселений)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1C7E56" w:rsidRPr="001C7E56" w:rsidTr="003B6933">
        <w:trPr>
          <w:trHeight w:val="735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1.2</w:t>
            </w: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организаций, расположенных на территории поселения, всего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843" w:type="dxa"/>
          </w:tcPr>
          <w:p w:rsidR="001C7E56" w:rsidRPr="001C7E56" w:rsidRDefault="00396C7C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72</w:t>
            </w:r>
          </w:p>
        </w:tc>
        <w:tc>
          <w:tcPr>
            <w:tcW w:w="1559" w:type="dxa"/>
          </w:tcPr>
          <w:p w:rsidR="001C7E56" w:rsidRPr="001C7E56" w:rsidRDefault="00396C7C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72</w:t>
            </w:r>
          </w:p>
        </w:tc>
      </w:tr>
      <w:tr w:rsidR="001C7E56" w:rsidRPr="001C7E56" w:rsidTr="003B6933">
        <w:trPr>
          <w:trHeight w:val="226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C7E56" w:rsidRPr="001C7E56" w:rsidTr="003B6933">
        <w:trPr>
          <w:trHeight w:val="779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 муниципальной формы собственности,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</w:tr>
      <w:tr w:rsidR="001C7E56" w:rsidRPr="001C7E56" w:rsidTr="003B6933">
        <w:trPr>
          <w:trHeight w:val="202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C7E56" w:rsidRPr="001C7E56" w:rsidTr="003B6933">
        <w:trPr>
          <w:trHeight w:val="333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Социальной сферы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</w:tr>
      <w:tr w:rsidR="001C7E56" w:rsidRPr="001C7E56" w:rsidTr="003B6933">
        <w:trPr>
          <w:trHeight w:val="615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унитарных предприятий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1C7E56" w:rsidRPr="001C7E56" w:rsidTr="003B6933">
        <w:trPr>
          <w:trHeight w:val="493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Эффективность использования  муниципальной собственности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1C7E56" w:rsidRPr="001C7E56" w:rsidTr="003B6933">
        <w:trPr>
          <w:trHeight w:val="287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Доходы, полученные от: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C7E56" w:rsidRPr="001C7E56" w:rsidTr="003B6933">
        <w:trPr>
          <w:trHeight w:val="415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Сдачи в аренду имущества, находящегося в муниципальной собственности, всего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843" w:type="dxa"/>
          </w:tcPr>
          <w:p w:rsidR="001C7E56" w:rsidRPr="001C7E56" w:rsidRDefault="001B2041" w:rsidP="003F5E3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78,6</w:t>
            </w:r>
            <w:bookmarkStart w:id="1" w:name="_GoBack"/>
            <w:bookmarkEnd w:id="1"/>
          </w:p>
        </w:tc>
        <w:tc>
          <w:tcPr>
            <w:tcW w:w="1559" w:type="dxa"/>
          </w:tcPr>
          <w:p w:rsidR="001C7E56" w:rsidRPr="001C7E56" w:rsidRDefault="00396C7C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158,3</w:t>
            </w:r>
          </w:p>
        </w:tc>
      </w:tr>
      <w:tr w:rsidR="001C7E56" w:rsidRPr="001C7E56" w:rsidTr="003B6933">
        <w:trPr>
          <w:trHeight w:val="278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1C7E56" w:rsidRPr="001C7E56" w:rsidTr="003B6933">
        <w:trPr>
          <w:trHeight w:val="333"/>
        </w:trPr>
        <w:tc>
          <w:tcPr>
            <w:tcW w:w="641" w:type="dxa"/>
            <w:shd w:val="clear" w:color="auto" w:fill="auto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1C7E56" w:rsidRPr="001C7E56" w:rsidRDefault="001C7E56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Арендная плата за имущество, находящегося в муниципальной собственности </w:t>
            </w:r>
          </w:p>
        </w:tc>
        <w:tc>
          <w:tcPr>
            <w:tcW w:w="1134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843" w:type="dxa"/>
          </w:tcPr>
          <w:p w:rsidR="001C7E56" w:rsidRPr="001C7E56" w:rsidRDefault="001B2041" w:rsidP="00F9673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77,0</w:t>
            </w:r>
          </w:p>
        </w:tc>
        <w:tc>
          <w:tcPr>
            <w:tcW w:w="1559" w:type="dxa"/>
          </w:tcPr>
          <w:p w:rsidR="001C7E56" w:rsidRPr="001C7E56" w:rsidRDefault="001C7E56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154,0</w:t>
            </w:r>
          </w:p>
        </w:tc>
      </w:tr>
      <w:tr w:rsidR="00543AF1" w:rsidRPr="001C7E56" w:rsidTr="003B6933">
        <w:trPr>
          <w:trHeight w:val="333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Арендная плата за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земельные участки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, находящ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иеся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муниципальной собственности 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543AF1" w:rsidRDefault="00F96736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1559" w:type="dxa"/>
          </w:tcPr>
          <w:p w:rsidR="00543AF1" w:rsidRPr="001C7E56" w:rsidRDefault="00396C7C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4,3</w:t>
            </w:r>
          </w:p>
        </w:tc>
      </w:tr>
      <w:tr w:rsidR="00543AF1" w:rsidRPr="001C7E56" w:rsidTr="003B6933">
        <w:trPr>
          <w:trHeight w:val="337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Инвестиционная деятельность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43AF1" w:rsidRPr="001C7E56" w:rsidTr="003B6933">
        <w:trPr>
          <w:trHeight w:val="1021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Инвестиции в основной капитал организаций муниципальной формы собственности за счет всех источников финансирования в ценах соответствующего периода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843" w:type="dxa"/>
          </w:tcPr>
          <w:p w:rsidR="00543AF1" w:rsidRPr="001C7E56" w:rsidRDefault="00F96736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161,1</w:t>
            </w:r>
          </w:p>
        </w:tc>
        <w:tc>
          <w:tcPr>
            <w:tcW w:w="1559" w:type="dxa"/>
          </w:tcPr>
          <w:p w:rsidR="00543AF1" w:rsidRPr="001C7E56" w:rsidRDefault="00F96736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4299,1</w:t>
            </w:r>
          </w:p>
        </w:tc>
      </w:tr>
      <w:tr w:rsidR="00543AF1" w:rsidRPr="001C7E56" w:rsidTr="003B6933">
        <w:trPr>
          <w:trHeight w:val="372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Рынок труда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43AF1" w:rsidRPr="001C7E56" w:rsidTr="003B6933">
        <w:trPr>
          <w:trHeight w:val="463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постоянного населения  поселения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1843" w:type="dxa"/>
          </w:tcPr>
          <w:p w:rsidR="00543AF1" w:rsidRPr="001C7E56" w:rsidRDefault="00543AF1" w:rsidP="00396C7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183</w:t>
            </w:r>
            <w:r w:rsidR="00396C7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559" w:type="dxa"/>
          </w:tcPr>
          <w:p w:rsidR="00543AF1" w:rsidRPr="001C7E56" w:rsidRDefault="00543AF1" w:rsidP="00396C7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183</w:t>
            </w:r>
            <w:r w:rsidR="00396C7C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</w:tr>
      <w:tr w:rsidR="00543AF1" w:rsidRPr="001C7E56" w:rsidTr="003B6933">
        <w:trPr>
          <w:trHeight w:val="556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1843" w:type="dxa"/>
          </w:tcPr>
          <w:p w:rsidR="00543AF1" w:rsidRPr="001C7E56" w:rsidRDefault="00543AF1" w:rsidP="00396C7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99</w:t>
            </w:r>
            <w:r w:rsidR="00396C7C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="00396C7C">
              <w:rPr>
                <w:rFonts w:ascii="Times New Roman" w:eastAsia="Calibri" w:hAnsi="Times New Roman" w:cs="Times New Roman"/>
                <w:color w:val="auto"/>
                <w:lang w:eastAsia="en-US"/>
              </w:rPr>
              <w:t>91</w:t>
            </w:r>
          </w:p>
        </w:tc>
      </w:tr>
      <w:tr w:rsidR="00543AF1" w:rsidRPr="001C7E56" w:rsidTr="003B6933">
        <w:trPr>
          <w:trHeight w:val="309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43AF1" w:rsidRPr="001C7E56" w:rsidTr="003B6933">
        <w:trPr>
          <w:trHeight w:val="278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Занятые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543AF1" w:rsidRPr="001C7E56" w:rsidRDefault="00396C7C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719</w:t>
            </w:r>
          </w:p>
        </w:tc>
        <w:tc>
          <w:tcPr>
            <w:tcW w:w="1559" w:type="dxa"/>
          </w:tcPr>
          <w:p w:rsidR="00543AF1" w:rsidRPr="001C7E56" w:rsidRDefault="00396C7C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719</w:t>
            </w:r>
          </w:p>
        </w:tc>
      </w:tr>
      <w:tr w:rsidR="00543AF1" w:rsidRPr="001C7E56" w:rsidTr="003B6933">
        <w:trPr>
          <w:trHeight w:val="842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.3.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1843" w:type="dxa"/>
          </w:tcPr>
          <w:p w:rsidR="00543AF1" w:rsidRPr="001C7E56" w:rsidRDefault="00396C7C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559" w:type="dxa"/>
          </w:tcPr>
          <w:p w:rsidR="00543AF1" w:rsidRPr="001C7E56" w:rsidRDefault="00396C7C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</w:tr>
      <w:tr w:rsidR="00543AF1" w:rsidRPr="001C7E56" w:rsidTr="003B6933">
        <w:trPr>
          <w:trHeight w:val="1021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.4. 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1843" w:type="dxa"/>
          </w:tcPr>
          <w:p w:rsidR="00543AF1" w:rsidRPr="001C7E56" w:rsidRDefault="00543AF1" w:rsidP="00396C7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396C7C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1559" w:type="dxa"/>
          </w:tcPr>
          <w:p w:rsidR="00543AF1" w:rsidRPr="001C7E56" w:rsidRDefault="00543AF1" w:rsidP="00396C7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396C7C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</w:tr>
      <w:tr w:rsidR="00543AF1" w:rsidRPr="001C7E56" w:rsidTr="003B6933">
        <w:trPr>
          <w:trHeight w:val="274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.5.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Доля занятых в организациях муниципальной формы собственности в общей численности занятых по поселению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1843" w:type="dxa"/>
          </w:tcPr>
          <w:p w:rsidR="00543AF1" w:rsidRPr="001C7E56" w:rsidRDefault="00396C7C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  <w:r w:rsidR="00543AF1">
              <w:rPr>
                <w:rFonts w:ascii="Times New Roman" w:eastAsia="Calibri" w:hAnsi="Times New Roman" w:cs="Times New Roman"/>
                <w:color w:val="auto"/>
                <w:lang w:eastAsia="en-US"/>
              </w:rPr>
              <w:t>,2</w:t>
            </w:r>
          </w:p>
        </w:tc>
        <w:tc>
          <w:tcPr>
            <w:tcW w:w="1559" w:type="dxa"/>
          </w:tcPr>
          <w:p w:rsidR="00543AF1" w:rsidRPr="001C7E56" w:rsidRDefault="00396C7C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  <w:r w:rsidR="00543AF1">
              <w:rPr>
                <w:rFonts w:ascii="Times New Roman" w:eastAsia="Calibri" w:hAnsi="Times New Roman" w:cs="Times New Roman"/>
                <w:color w:val="auto"/>
                <w:lang w:eastAsia="en-US"/>
              </w:rPr>
              <w:t>,2</w:t>
            </w:r>
          </w:p>
        </w:tc>
      </w:tr>
      <w:tr w:rsidR="00543AF1" w:rsidRPr="001C7E56" w:rsidTr="003B6933">
        <w:trPr>
          <w:trHeight w:val="841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.6.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работников органов местного самоуправления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1843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543AF1" w:rsidRPr="001C7E56" w:rsidTr="003B6933">
        <w:trPr>
          <w:trHeight w:val="330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Жилищный фонд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43AF1" w:rsidRPr="001C7E56" w:rsidTr="003B6933">
        <w:trPr>
          <w:trHeight w:val="787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843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543AF1" w:rsidRPr="001C7E56" w:rsidTr="003B6933">
        <w:trPr>
          <w:trHeight w:val="561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муниципального жилого фонда, всего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843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543AF1" w:rsidRPr="001C7E56" w:rsidTr="003B6933">
        <w:trPr>
          <w:trHeight w:val="291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43AF1" w:rsidRPr="001C7E56" w:rsidTr="003B6933">
        <w:trPr>
          <w:trHeight w:val="475"/>
        </w:trPr>
        <w:tc>
          <w:tcPr>
            <w:tcW w:w="641" w:type="dxa"/>
            <w:shd w:val="clear" w:color="auto" w:fill="auto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21" w:type="dxa"/>
          </w:tcPr>
          <w:p w:rsidR="00543AF1" w:rsidRPr="001C7E56" w:rsidRDefault="00543AF1" w:rsidP="00543AF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ветхого, аварийного жилого фонда</w:t>
            </w:r>
          </w:p>
        </w:tc>
        <w:tc>
          <w:tcPr>
            <w:tcW w:w="1134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843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1559" w:type="dxa"/>
          </w:tcPr>
          <w:p w:rsidR="00543AF1" w:rsidRPr="001C7E56" w:rsidRDefault="00543AF1" w:rsidP="00543A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</w:tbl>
    <w:p w:rsidR="001C7E56" w:rsidRPr="001C7E56" w:rsidRDefault="001C7E56" w:rsidP="001C7E56">
      <w:pPr>
        <w:spacing w:before="100" w:beforeAutospacing="1" w:after="100" w:afterAutospacing="1"/>
        <w:rPr>
          <w:rFonts w:ascii="Times New Roman" w:eastAsia="Calibri" w:hAnsi="Times New Roman" w:cs="Times New Roman"/>
          <w:color w:val="auto"/>
          <w:lang w:eastAsia="en-US"/>
        </w:rPr>
      </w:pPr>
    </w:p>
    <w:sectPr w:rsidR="001C7E56" w:rsidRPr="001C7E56" w:rsidSect="00A863CC">
      <w:type w:val="continuous"/>
      <w:pgSz w:w="11905" w:h="16837"/>
      <w:pgMar w:top="688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8109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38B1866"/>
    <w:multiLevelType w:val="hybridMultilevel"/>
    <w:tmpl w:val="853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402"/>
    <w:multiLevelType w:val="hybridMultilevel"/>
    <w:tmpl w:val="1EE6CE28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1103492F"/>
    <w:multiLevelType w:val="hybridMultilevel"/>
    <w:tmpl w:val="B270F27E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97CAB"/>
    <w:multiLevelType w:val="hybridMultilevel"/>
    <w:tmpl w:val="1526CC1A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B5A5DEC"/>
    <w:multiLevelType w:val="hybridMultilevel"/>
    <w:tmpl w:val="E566258A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E00AC"/>
    <w:multiLevelType w:val="multilevel"/>
    <w:tmpl w:val="BBC05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18">
    <w:nsid w:val="482B4CAD"/>
    <w:multiLevelType w:val="hybridMultilevel"/>
    <w:tmpl w:val="E3F488CC"/>
    <w:lvl w:ilvl="0" w:tplc="4DFC3A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0737DE"/>
    <w:multiLevelType w:val="hybridMultilevel"/>
    <w:tmpl w:val="08CE2C36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B345C"/>
    <w:multiLevelType w:val="hybridMultilevel"/>
    <w:tmpl w:val="E4BCC61C"/>
    <w:lvl w:ilvl="0" w:tplc="C6BCC07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B53447C"/>
    <w:multiLevelType w:val="hybridMultilevel"/>
    <w:tmpl w:val="5E984666"/>
    <w:lvl w:ilvl="0" w:tplc="0DB67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60796E"/>
    <w:multiLevelType w:val="hybridMultilevel"/>
    <w:tmpl w:val="6DEA45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3A7CA8"/>
    <w:rsid w:val="00000B39"/>
    <w:rsid w:val="00003860"/>
    <w:rsid w:val="00081881"/>
    <w:rsid w:val="000C70F8"/>
    <w:rsid w:val="000F41E7"/>
    <w:rsid w:val="0011676D"/>
    <w:rsid w:val="00152DB2"/>
    <w:rsid w:val="00166B76"/>
    <w:rsid w:val="001A4EEE"/>
    <w:rsid w:val="001B2041"/>
    <w:rsid w:val="001C7E56"/>
    <w:rsid w:val="00223AA1"/>
    <w:rsid w:val="002F4875"/>
    <w:rsid w:val="003270A3"/>
    <w:rsid w:val="0034542B"/>
    <w:rsid w:val="00364A72"/>
    <w:rsid w:val="0038678F"/>
    <w:rsid w:val="00396C7C"/>
    <w:rsid w:val="003A7CA8"/>
    <w:rsid w:val="003C0AC5"/>
    <w:rsid w:val="003F5E3F"/>
    <w:rsid w:val="0042349E"/>
    <w:rsid w:val="00474245"/>
    <w:rsid w:val="00487B93"/>
    <w:rsid w:val="004F16F5"/>
    <w:rsid w:val="0050084B"/>
    <w:rsid w:val="00501CF6"/>
    <w:rsid w:val="005217ED"/>
    <w:rsid w:val="00541E35"/>
    <w:rsid w:val="00543AF1"/>
    <w:rsid w:val="00583495"/>
    <w:rsid w:val="005D1160"/>
    <w:rsid w:val="005D2582"/>
    <w:rsid w:val="00626F3B"/>
    <w:rsid w:val="00676568"/>
    <w:rsid w:val="006C5AF5"/>
    <w:rsid w:val="006F3443"/>
    <w:rsid w:val="00781AFE"/>
    <w:rsid w:val="007E3E76"/>
    <w:rsid w:val="008302CF"/>
    <w:rsid w:val="0083067C"/>
    <w:rsid w:val="00867669"/>
    <w:rsid w:val="008C7141"/>
    <w:rsid w:val="008C7E99"/>
    <w:rsid w:val="0090779B"/>
    <w:rsid w:val="009422C2"/>
    <w:rsid w:val="00942F36"/>
    <w:rsid w:val="0094679C"/>
    <w:rsid w:val="009870DB"/>
    <w:rsid w:val="009E371C"/>
    <w:rsid w:val="009E5D4E"/>
    <w:rsid w:val="00A1236B"/>
    <w:rsid w:val="00A65CF0"/>
    <w:rsid w:val="00A863CC"/>
    <w:rsid w:val="00AE1A03"/>
    <w:rsid w:val="00BA6B7C"/>
    <w:rsid w:val="00C65AB5"/>
    <w:rsid w:val="00CA591B"/>
    <w:rsid w:val="00CD64F5"/>
    <w:rsid w:val="00D1024F"/>
    <w:rsid w:val="00D32480"/>
    <w:rsid w:val="00D87BD0"/>
    <w:rsid w:val="00DB3BC8"/>
    <w:rsid w:val="00DD16BE"/>
    <w:rsid w:val="00E7578E"/>
    <w:rsid w:val="00E85442"/>
    <w:rsid w:val="00E93ACE"/>
    <w:rsid w:val="00EB1A61"/>
    <w:rsid w:val="00EC2154"/>
    <w:rsid w:val="00F76F64"/>
    <w:rsid w:val="00F96736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B21BB-CFF3-4C07-97DA-28DFEE04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2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42B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34542B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Заголовок №1_"/>
    <w:basedOn w:val="a0"/>
    <w:link w:val="11"/>
    <w:uiPriority w:val="99"/>
    <w:locked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10">
    <w:name w:val="Заголовок №1"/>
    <w:basedOn w:val="1"/>
    <w:uiPriority w:val="99"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3">
    <w:name w:val="Основной текст (3)_"/>
    <w:basedOn w:val="a0"/>
    <w:link w:val="30"/>
    <w:uiPriority w:val="99"/>
    <w:locked/>
    <w:rsid w:val="0034542B"/>
    <w:rPr>
      <w:rFonts w:ascii="Times New Roman" w:hAnsi="Times New Roman" w:cs="Times New Roman"/>
      <w:sz w:val="23"/>
      <w:szCs w:val="23"/>
    </w:rPr>
  </w:style>
  <w:style w:type="character" w:customStyle="1" w:styleId="311pt">
    <w:name w:val="Основной текст (3) + 11 pt"/>
    <w:basedOn w:val="3"/>
    <w:uiPriority w:val="99"/>
    <w:rsid w:val="0034542B"/>
    <w:rPr>
      <w:rFonts w:ascii="Times New Roman" w:hAnsi="Times New Roman" w:cs="Times New Roman"/>
      <w:spacing w:val="0"/>
      <w:sz w:val="22"/>
      <w:szCs w:val="22"/>
    </w:rPr>
  </w:style>
  <w:style w:type="paragraph" w:customStyle="1" w:styleId="21">
    <w:name w:val="Основной текст (2)"/>
    <w:basedOn w:val="a"/>
    <w:link w:val="22"/>
    <w:uiPriority w:val="99"/>
    <w:rsid w:val="0034542B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5pt">
    <w:name w:val="Основной текст + Интервал 15 pt"/>
    <w:uiPriority w:val="99"/>
    <w:rsid w:val="0034542B"/>
    <w:rPr>
      <w:rFonts w:ascii="Times New Roman" w:hAnsi="Times New Roman"/>
      <w:spacing w:val="300"/>
      <w:sz w:val="26"/>
    </w:rPr>
  </w:style>
  <w:style w:type="character" w:customStyle="1" w:styleId="22">
    <w:name w:val="Основной текст (2)_"/>
    <w:basedOn w:val="a0"/>
    <w:link w:val="21"/>
    <w:uiPriority w:val="99"/>
    <w:locked/>
    <w:rsid w:val="0034542B"/>
    <w:rPr>
      <w:rFonts w:ascii="Times New Roman" w:hAnsi="Times New Roman" w:cs="Times New Roman"/>
      <w:spacing w:val="0"/>
      <w:sz w:val="22"/>
      <w:szCs w:val="22"/>
    </w:rPr>
  </w:style>
  <w:style w:type="character" w:customStyle="1" w:styleId="29pt">
    <w:name w:val="Основной текст (2) + 9 pt"/>
    <w:basedOn w:val="22"/>
    <w:uiPriority w:val="99"/>
    <w:rsid w:val="0034542B"/>
    <w:rPr>
      <w:rFonts w:ascii="Times New Roman" w:hAnsi="Times New Roman" w:cs="Times New Roman"/>
      <w:spacing w:val="0"/>
      <w:sz w:val="18"/>
      <w:szCs w:val="18"/>
    </w:rPr>
  </w:style>
  <w:style w:type="character" w:customStyle="1" w:styleId="311pt2">
    <w:name w:val="Основной текст (3) + 11 pt2"/>
    <w:aliases w:val="Интервал -1 pt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311pt1">
    <w:name w:val="Основной текст (3) + 11 pt1"/>
    <w:aliases w:val="Интервал -1 pt1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100">
    <w:name w:val="Основной текст + 10"/>
    <w:aliases w:val="5 pt,Малые прописные,Интервал 0 pt"/>
    <w:uiPriority w:val="99"/>
    <w:rsid w:val="0034542B"/>
    <w:rPr>
      <w:rFonts w:ascii="Times New Roman" w:hAnsi="Times New Roman"/>
      <w:smallCaps/>
      <w:spacing w:val="-10"/>
      <w:sz w:val="21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34542B"/>
    <w:pPr>
      <w:shd w:val="clear" w:color="auto" w:fill="FFFFFF"/>
      <w:spacing w:after="420" w:line="365" w:lineRule="exact"/>
      <w:ind w:firstLine="840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34542B"/>
    <w:pPr>
      <w:shd w:val="clear" w:color="auto" w:fill="FFFFFF"/>
      <w:spacing w:before="420" w:line="240" w:lineRule="atLeast"/>
      <w:outlineLvl w:val="0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34542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a5"/>
    <w:uiPriority w:val="99"/>
    <w:rsid w:val="0034542B"/>
    <w:pPr>
      <w:shd w:val="clear" w:color="auto" w:fill="FFFFFF"/>
      <w:spacing w:before="300" w:after="600" w:line="317" w:lineRule="exact"/>
      <w:ind w:hanging="940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542B"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3A7CA8"/>
    <w:pPr>
      <w:ind w:left="708"/>
    </w:pPr>
  </w:style>
  <w:style w:type="paragraph" w:styleId="a7">
    <w:name w:val="Revision"/>
    <w:hidden/>
    <w:uiPriority w:val="99"/>
    <w:semiHidden/>
    <w:rsid w:val="00152DB2"/>
    <w:rPr>
      <w:rFonts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2DB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23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F94A-55C1-47F4-8650-57F86F2B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27</cp:revision>
  <cp:lastPrinted>2023-10-04T12:45:00Z</cp:lastPrinted>
  <dcterms:created xsi:type="dcterms:W3CDTF">2019-01-11T08:10:00Z</dcterms:created>
  <dcterms:modified xsi:type="dcterms:W3CDTF">2023-10-04T12:48:00Z</dcterms:modified>
</cp:coreProperties>
</file>