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A8" w:rsidRPr="00C606A0" w:rsidRDefault="00E7578E" w:rsidP="003A7CA8">
      <w:pPr>
        <w:pStyle w:val="20"/>
        <w:keepNext/>
        <w:keepLines/>
        <w:shd w:val="clear" w:color="auto" w:fill="auto"/>
        <w:spacing w:after="0" w:line="240" w:lineRule="auto"/>
        <w:ind w:right="60" w:firstLine="0"/>
        <w:jc w:val="center"/>
        <w:rPr>
          <w:sz w:val="28"/>
          <w:szCs w:val="28"/>
        </w:rPr>
      </w:pPr>
      <w:bookmarkStart w:id="0" w:name="bookmark0"/>
      <w:r w:rsidRPr="00C606A0">
        <w:rPr>
          <w:sz w:val="28"/>
          <w:szCs w:val="28"/>
        </w:rPr>
        <w:t xml:space="preserve">АДМИНИСТРАЦИЯ </w:t>
      </w:r>
    </w:p>
    <w:p w:rsidR="00A863CC" w:rsidRPr="00C606A0" w:rsidRDefault="00A863CC" w:rsidP="003A7CA8">
      <w:pPr>
        <w:pStyle w:val="20"/>
        <w:keepNext/>
        <w:keepLines/>
        <w:shd w:val="clear" w:color="auto" w:fill="auto"/>
        <w:spacing w:after="0" w:line="240" w:lineRule="auto"/>
        <w:ind w:right="60" w:firstLine="0"/>
        <w:jc w:val="center"/>
        <w:rPr>
          <w:sz w:val="28"/>
          <w:szCs w:val="28"/>
        </w:rPr>
      </w:pPr>
      <w:r w:rsidRPr="00C606A0">
        <w:rPr>
          <w:sz w:val="28"/>
          <w:szCs w:val="28"/>
        </w:rPr>
        <w:t>Болдыревского сельского поселения</w:t>
      </w:r>
    </w:p>
    <w:bookmarkEnd w:id="0"/>
    <w:p w:rsidR="00E7578E" w:rsidRPr="00C606A0" w:rsidRDefault="009305B5" w:rsidP="003A7CA8">
      <w:pPr>
        <w:pStyle w:val="20"/>
        <w:keepNext/>
        <w:keepLines/>
        <w:shd w:val="clear" w:color="auto" w:fill="auto"/>
        <w:spacing w:after="0" w:line="240" w:lineRule="auto"/>
        <w:ind w:right="60" w:firstLine="0"/>
        <w:jc w:val="center"/>
        <w:rPr>
          <w:sz w:val="28"/>
          <w:szCs w:val="28"/>
        </w:rPr>
      </w:pPr>
      <w:r w:rsidRPr="00C606A0">
        <w:rPr>
          <w:sz w:val="28"/>
          <w:szCs w:val="28"/>
        </w:rPr>
        <w:t>Родионово-Несветайск</w:t>
      </w:r>
      <w:r w:rsidR="00C606A0" w:rsidRPr="00C606A0">
        <w:rPr>
          <w:sz w:val="28"/>
          <w:szCs w:val="28"/>
        </w:rPr>
        <w:t>ий район</w:t>
      </w:r>
    </w:p>
    <w:p w:rsidR="00A863CC" w:rsidRPr="00C606A0" w:rsidRDefault="00A863CC" w:rsidP="003A7CA8">
      <w:pPr>
        <w:pStyle w:val="20"/>
        <w:keepNext/>
        <w:keepLines/>
        <w:shd w:val="clear" w:color="auto" w:fill="auto"/>
        <w:spacing w:after="0" w:line="240" w:lineRule="auto"/>
        <w:ind w:right="60" w:firstLine="0"/>
        <w:jc w:val="center"/>
        <w:rPr>
          <w:sz w:val="28"/>
          <w:szCs w:val="28"/>
        </w:rPr>
      </w:pPr>
      <w:r w:rsidRPr="00C606A0">
        <w:rPr>
          <w:sz w:val="28"/>
          <w:szCs w:val="28"/>
        </w:rPr>
        <w:t>Ростовск</w:t>
      </w:r>
      <w:r w:rsidR="00C606A0" w:rsidRPr="00C606A0">
        <w:rPr>
          <w:sz w:val="28"/>
          <w:szCs w:val="28"/>
        </w:rPr>
        <w:t>ая область</w:t>
      </w:r>
    </w:p>
    <w:p w:rsidR="00A863CC" w:rsidRPr="00C606A0" w:rsidRDefault="00A863CC" w:rsidP="003A7CA8">
      <w:pPr>
        <w:pStyle w:val="20"/>
        <w:keepNext/>
        <w:keepLines/>
        <w:shd w:val="clear" w:color="auto" w:fill="auto"/>
        <w:spacing w:after="0" w:line="240" w:lineRule="auto"/>
        <w:ind w:right="60" w:firstLine="0"/>
        <w:jc w:val="center"/>
        <w:rPr>
          <w:sz w:val="28"/>
          <w:szCs w:val="28"/>
        </w:rPr>
      </w:pPr>
    </w:p>
    <w:p w:rsidR="003A7CA8" w:rsidRDefault="003A7CA8" w:rsidP="00A863CC">
      <w:pPr>
        <w:pStyle w:val="20"/>
        <w:keepNext/>
        <w:keepLines/>
        <w:shd w:val="clear" w:color="auto" w:fill="auto"/>
        <w:spacing w:after="0" w:line="240" w:lineRule="auto"/>
        <w:ind w:right="60" w:firstLine="0"/>
        <w:rPr>
          <w:sz w:val="28"/>
          <w:szCs w:val="28"/>
        </w:rPr>
      </w:pPr>
    </w:p>
    <w:p w:rsidR="00C606A0" w:rsidRPr="00C606A0" w:rsidRDefault="00C606A0" w:rsidP="00A863CC">
      <w:pPr>
        <w:pStyle w:val="20"/>
        <w:keepNext/>
        <w:keepLines/>
        <w:shd w:val="clear" w:color="auto" w:fill="auto"/>
        <w:spacing w:after="0" w:line="240" w:lineRule="auto"/>
        <w:ind w:right="60" w:firstLine="0"/>
        <w:rPr>
          <w:sz w:val="28"/>
          <w:szCs w:val="28"/>
        </w:rPr>
      </w:pPr>
    </w:p>
    <w:p w:rsidR="00E7578E" w:rsidRPr="00C606A0" w:rsidRDefault="00E7578E" w:rsidP="003A7CA8">
      <w:pPr>
        <w:pStyle w:val="11"/>
        <w:keepNext/>
        <w:keepLines/>
        <w:shd w:val="clear" w:color="auto" w:fill="auto"/>
        <w:spacing w:before="0" w:line="240" w:lineRule="auto"/>
        <w:ind w:right="60"/>
        <w:jc w:val="center"/>
        <w:rPr>
          <w:rStyle w:val="10"/>
          <w:b/>
          <w:bCs/>
          <w:sz w:val="28"/>
          <w:szCs w:val="28"/>
        </w:rPr>
      </w:pPr>
      <w:bookmarkStart w:id="1" w:name="bookmark1"/>
      <w:r w:rsidRPr="00C606A0">
        <w:rPr>
          <w:rStyle w:val="10"/>
          <w:b/>
          <w:bCs/>
          <w:sz w:val="28"/>
          <w:szCs w:val="28"/>
        </w:rPr>
        <w:t>ПОСТАНОВЛЕНИЕ</w:t>
      </w:r>
      <w:bookmarkEnd w:id="1"/>
    </w:p>
    <w:p w:rsidR="003A7CA8" w:rsidRDefault="003A7CA8" w:rsidP="003A7CA8">
      <w:pPr>
        <w:pStyle w:val="11"/>
        <w:keepNext/>
        <w:keepLines/>
        <w:shd w:val="clear" w:color="auto" w:fill="auto"/>
        <w:spacing w:before="0" w:line="240" w:lineRule="auto"/>
        <w:ind w:right="60"/>
        <w:jc w:val="center"/>
      </w:pPr>
    </w:p>
    <w:p w:rsidR="00E7578E" w:rsidRPr="00A863CC" w:rsidRDefault="0080082D" w:rsidP="00A863CC">
      <w:pPr>
        <w:pStyle w:val="30"/>
        <w:shd w:val="clear" w:color="auto" w:fill="auto"/>
        <w:spacing w:line="240" w:lineRule="auto"/>
        <w:rPr>
          <w:rStyle w:val="311pt"/>
          <w:sz w:val="28"/>
          <w:szCs w:val="28"/>
        </w:rPr>
      </w:pPr>
      <w:r>
        <w:rPr>
          <w:rStyle w:val="311pt"/>
          <w:sz w:val="28"/>
          <w:szCs w:val="28"/>
        </w:rPr>
        <w:t>14.03.2017</w:t>
      </w:r>
      <w:r w:rsidR="00A863CC" w:rsidRPr="00A863CC">
        <w:rPr>
          <w:rStyle w:val="311pt"/>
          <w:sz w:val="28"/>
          <w:szCs w:val="28"/>
        </w:rPr>
        <w:t xml:space="preserve">                                </w:t>
      </w:r>
      <w:r w:rsidR="00A863CC">
        <w:rPr>
          <w:rStyle w:val="311pt"/>
          <w:sz w:val="28"/>
          <w:szCs w:val="28"/>
        </w:rPr>
        <w:t xml:space="preserve">                № </w:t>
      </w:r>
      <w:r>
        <w:rPr>
          <w:rStyle w:val="311pt"/>
          <w:sz w:val="28"/>
          <w:szCs w:val="28"/>
        </w:rPr>
        <w:t>30</w:t>
      </w:r>
      <w:r w:rsidR="00A863CC" w:rsidRPr="00A863CC">
        <w:rPr>
          <w:rStyle w:val="311pt"/>
          <w:sz w:val="28"/>
          <w:szCs w:val="28"/>
        </w:rPr>
        <w:t xml:space="preserve">                                          х. Болдыревка</w:t>
      </w:r>
    </w:p>
    <w:p w:rsidR="003A7CA8" w:rsidRPr="00A863CC" w:rsidRDefault="003A7CA8" w:rsidP="00A863CC">
      <w:pPr>
        <w:pStyle w:val="30"/>
        <w:shd w:val="clear" w:color="auto" w:fill="auto"/>
        <w:spacing w:line="240" w:lineRule="auto"/>
        <w:ind w:left="5420"/>
        <w:rPr>
          <w:sz w:val="28"/>
          <w:szCs w:val="28"/>
        </w:rPr>
      </w:pPr>
    </w:p>
    <w:p w:rsidR="00E7578E" w:rsidRPr="00A863CC" w:rsidRDefault="00DB23D6" w:rsidP="00A863CC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01.08.2012 года № 72</w:t>
      </w:r>
    </w:p>
    <w:p w:rsidR="003A7CA8" w:rsidRPr="00A863CC" w:rsidRDefault="003A7CA8" w:rsidP="00A863CC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3A7CA8" w:rsidRPr="00A863CC" w:rsidRDefault="003A7CA8" w:rsidP="00A863CC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E7578E" w:rsidRPr="00A863CC" w:rsidRDefault="00E7578E" w:rsidP="0080082D">
      <w:pPr>
        <w:pStyle w:val="a4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A863CC">
        <w:rPr>
          <w:sz w:val="28"/>
          <w:szCs w:val="28"/>
        </w:rPr>
        <w:t>В</w:t>
      </w:r>
      <w:r w:rsidR="00A863CC">
        <w:rPr>
          <w:sz w:val="28"/>
          <w:szCs w:val="28"/>
        </w:rPr>
        <w:t xml:space="preserve"> </w:t>
      </w:r>
      <w:r w:rsidRPr="00A863CC">
        <w:rPr>
          <w:sz w:val="28"/>
          <w:szCs w:val="28"/>
        </w:rPr>
        <w:t xml:space="preserve">соответствии с Федеральным законом от 25.12.2008 № 273-ФЭ «О противодействии коррупции», </w:t>
      </w:r>
      <w:r w:rsidR="009E11B0">
        <w:rPr>
          <w:sz w:val="28"/>
          <w:szCs w:val="28"/>
        </w:rPr>
        <w:t>Федеральным законом от 02.03.2007 № 25-ФЗ «О муниципальной службе в Российской Федерации», постановлением Правительства Рост</w:t>
      </w:r>
      <w:r w:rsidR="004F6CC5">
        <w:rPr>
          <w:sz w:val="28"/>
          <w:szCs w:val="28"/>
        </w:rPr>
        <w:t>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</w:p>
    <w:p w:rsidR="00A863CC" w:rsidRDefault="00A863CC" w:rsidP="00A863CC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E7578E" w:rsidRPr="00A863CC" w:rsidRDefault="00E7578E" w:rsidP="00A863CC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A863CC">
        <w:rPr>
          <w:sz w:val="28"/>
          <w:szCs w:val="28"/>
        </w:rPr>
        <w:t>ПОСТАНОВЛЯЮ:</w:t>
      </w:r>
    </w:p>
    <w:p w:rsidR="003A7CA8" w:rsidRPr="00A863CC" w:rsidRDefault="003A7CA8" w:rsidP="00A863CC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3A7CA8" w:rsidRDefault="00DB23D6" w:rsidP="00DB23D6">
      <w:pPr>
        <w:pStyle w:val="a4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Болдыревского сельского поселения от 01.08.2012 года № 72 «О комиссии по соблюдению требований к служебному поведению муниципальных служащих, проходящих муниципальную службу в Администрации Болдыревского сельского поселения, и урегулированию конфликта интересов» следующие изменения:</w:t>
      </w:r>
    </w:p>
    <w:p w:rsidR="00DB23D6" w:rsidRDefault="00DB23D6" w:rsidP="00DB23D6">
      <w:pPr>
        <w:pStyle w:val="a4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924B3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к постановлению Администрации Болдыревского сельского поселения от </w:t>
      </w:r>
      <w:r w:rsidR="009E11B0">
        <w:rPr>
          <w:sz w:val="28"/>
          <w:szCs w:val="28"/>
        </w:rPr>
        <w:t>01.08.2012 года № 72 изложить в редакции согласно приложению к настоящему постановлению.</w:t>
      </w:r>
    </w:p>
    <w:p w:rsidR="0080082D" w:rsidRDefault="0080082D" w:rsidP="00DB23D6">
      <w:pPr>
        <w:pStyle w:val="a4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09.03.2014 года № 1 «О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01.08.2012 года № 72» считать утратившим силу.</w:t>
      </w:r>
    </w:p>
    <w:p w:rsidR="009E11B0" w:rsidRDefault="009E11B0" w:rsidP="00DB23D6">
      <w:pPr>
        <w:pStyle w:val="a4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сайте Администрации Болдыревского сельского поселения.</w:t>
      </w:r>
    </w:p>
    <w:p w:rsidR="009E11B0" w:rsidRDefault="009E11B0" w:rsidP="00DB23D6">
      <w:pPr>
        <w:pStyle w:val="a4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240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B23D6" w:rsidRPr="00A863CC" w:rsidRDefault="00DB23D6" w:rsidP="00A863CC">
      <w:pPr>
        <w:pStyle w:val="a4"/>
        <w:shd w:val="clear" w:color="auto" w:fill="auto"/>
        <w:tabs>
          <w:tab w:val="left" w:pos="365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A7CA8" w:rsidRPr="00A863CC" w:rsidRDefault="003A7CA8" w:rsidP="00A863CC">
      <w:pPr>
        <w:pStyle w:val="a4"/>
        <w:shd w:val="clear" w:color="auto" w:fill="auto"/>
        <w:tabs>
          <w:tab w:val="left" w:pos="365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80082D" w:rsidRDefault="00E7578E" w:rsidP="00A863CC">
      <w:pPr>
        <w:pStyle w:val="a4"/>
        <w:shd w:val="clear" w:color="auto" w:fill="auto"/>
        <w:tabs>
          <w:tab w:val="left" w:pos="365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A863CC">
        <w:rPr>
          <w:sz w:val="28"/>
          <w:szCs w:val="28"/>
        </w:rPr>
        <w:t xml:space="preserve">Глава </w:t>
      </w:r>
      <w:proofErr w:type="spellStart"/>
      <w:r w:rsidR="0080082D">
        <w:rPr>
          <w:sz w:val="28"/>
          <w:szCs w:val="28"/>
        </w:rPr>
        <w:t>Администации</w:t>
      </w:r>
      <w:proofErr w:type="spellEnd"/>
    </w:p>
    <w:p w:rsidR="00A863CC" w:rsidRDefault="00A863CC" w:rsidP="00A863CC">
      <w:pPr>
        <w:pStyle w:val="a4"/>
        <w:shd w:val="clear" w:color="auto" w:fill="auto"/>
        <w:tabs>
          <w:tab w:val="left" w:pos="3658"/>
        </w:tabs>
        <w:spacing w:before="0" w:after="0"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</w:t>
      </w:r>
    </w:p>
    <w:p w:rsidR="003A7CA8" w:rsidRPr="00A863CC" w:rsidRDefault="00A863CC" w:rsidP="00A863CC">
      <w:pPr>
        <w:pStyle w:val="a4"/>
        <w:shd w:val="clear" w:color="auto" w:fill="auto"/>
        <w:tabs>
          <w:tab w:val="left" w:pos="3658"/>
        </w:tabs>
        <w:spacing w:before="0" w:after="0" w:line="240" w:lineRule="auto"/>
        <w:ind w:firstLine="0"/>
        <w:jc w:val="both"/>
        <w:rPr>
          <w:rStyle w:val="29pt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А.В. Говоров</w:t>
      </w:r>
    </w:p>
    <w:p w:rsidR="00A863CC" w:rsidRDefault="00A863CC" w:rsidP="00A863CC">
      <w:pPr>
        <w:pStyle w:val="21"/>
        <w:shd w:val="clear" w:color="auto" w:fill="auto"/>
        <w:spacing w:after="0" w:line="240" w:lineRule="auto"/>
        <w:rPr>
          <w:rStyle w:val="29pt"/>
          <w:sz w:val="28"/>
          <w:szCs w:val="28"/>
        </w:rPr>
      </w:pPr>
    </w:p>
    <w:p w:rsidR="00A863CC" w:rsidRPr="0080082D" w:rsidRDefault="00E7578E" w:rsidP="00A863CC">
      <w:pPr>
        <w:pStyle w:val="30"/>
        <w:shd w:val="clear" w:color="auto" w:fill="auto"/>
        <w:spacing w:line="240" w:lineRule="auto"/>
        <w:ind w:left="6880" w:right="500"/>
        <w:rPr>
          <w:rStyle w:val="311pt"/>
          <w:sz w:val="16"/>
          <w:szCs w:val="16"/>
        </w:rPr>
      </w:pPr>
      <w:r w:rsidRPr="0080082D">
        <w:rPr>
          <w:rStyle w:val="311pt"/>
          <w:sz w:val="16"/>
          <w:szCs w:val="16"/>
        </w:rPr>
        <w:lastRenderedPageBreak/>
        <w:t xml:space="preserve">Приложение к постановлению Администрации </w:t>
      </w:r>
      <w:r w:rsidR="00A863CC" w:rsidRPr="0080082D">
        <w:rPr>
          <w:rStyle w:val="311pt"/>
          <w:sz w:val="16"/>
          <w:szCs w:val="16"/>
        </w:rPr>
        <w:t>Болдыревского сельского поселения</w:t>
      </w:r>
    </w:p>
    <w:p w:rsidR="00E7578E" w:rsidRPr="0080082D" w:rsidRDefault="00E7578E" w:rsidP="00A863CC">
      <w:pPr>
        <w:pStyle w:val="30"/>
        <w:shd w:val="clear" w:color="auto" w:fill="auto"/>
        <w:spacing w:line="240" w:lineRule="auto"/>
        <w:ind w:left="6880" w:right="500"/>
        <w:rPr>
          <w:sz w:val="16"/>
          <w:szCs w:val="16"/>
        </w:rPr>
      </w:pPr>
      <w:r w:rsidRPr="0080082D">
        <w:rPr>
          <w:rStyle w:val="311pt"/>
          <w:sz w:val="16"/>
          <w:szCs w:val="16"/>
        </w:rPr>
        <w:t xml:space="preserve"> </w:t>
      </w:r>
      <w:r w:rsidRPr="0080082D">
        <w:rPr>
          <w:rStyle w:val="311pt2"/>
          <w:sz w:val="16"/>
          <w:szCs w:val="16"/>
          <w:lang w:val="ru-RU" w:eastAsia="ru-RU"/>
        </w:rPr>
        <w:t xml:space="preserve">от </w:t>
      </w:r>
      <w:r w:rsidR="003A7CA8" w:rsidRPr="0080082D">
        <w:rPr>
          <w:rStyle w:val="311pt1"/>
          <w:sz w:val="16"/>
          <w:szCs w:val="16"/>
          <w:u w:val="none"/>
          <w:lang w:val="ru-RU"/>
        </w:rPr>
        <w:t xml:space="preserve"> </w:t>
      </w:r>
      <w:r w:rsidR="0080082D" w:rsidRPr="0080082D">
        <w:rPr>
          <w:rStyle w:val="311pt1"/>
          <w:sz w:val="16"/>
          <w:szCs w:val="16"/>
          <w:u w:val="none"/>
          <w:lang w:val="ru-RU"/>
        </w:rPr>
        <w:t>14.03.2017</w:t>
      </w:r>
      <w:r w:rsidR="00A863CC" w:rsidRPr="0080082D">
        <w:rPr>
          <w:rStyle w:val="311pt1"/>
          <w:sz w:val="16"/>
          <w:szCs w:val="16"/>
          <w:u w:val="none"/>
          <w:lang w:val="ru-RU"/>
        </w:rPr>
        <w:t xml:space="preserve">        </w:t>
      </w:r>
      <w:r w:rsidRPr="0080082D">
        <w:rPr>
          <w:rStyle w:val="311pt2"/>
          <w:sz w:val="16"/>
          <w:szCs w:val="16"/>
          <w:lang w:val="ru-RU" w:eastAsia="ru-RU"/>
        </w:rPr>
        <w:t>№</w:t>
      </w:r>
      <w:r w:rsidR="00A863CC" w:rsidRPr="0080082D">
        <w:rPr>
          <w:rStyle w:val="311pt2"/>
          <w:sz w:val="16"/>
          <w:szCs w:val="16"/>
          <w:lang w:val="ru-RU" w:eastAsia="ru-RU"/>
        </w:rPr>
        <w:t xml:space="preserve"> </w:t>
      </w:r>
      <w:r w:rsidR="002B5725" w:rsidRPr="0080082D">
        <w:rPr>
          <w:rStyle w:val="311pt2"/>
          <w:sz w:val="16"/>
          <w:szCs w:val="16"/>
          <w:lang w:val="ru-RU" w:eastAsia="ru-RU"/>
        </w:rPr>
        <w:t xml:space="preserve"> </w:t>
      </w:r>
      <w:r w:rsidR="0080082D" w:rsidRPr="0080082D">
        <w:rPr>
          <w:rStyle w:val="311pt2"/>
          <w:sz w:val="16"/>
          <w:szCs w:val="16"/>
          <w:lang w:val="ru-RU" w:eastAsia="ru-RU"/>
        </w:rPr>
        <w:t>30</w:t>
      </w:r>
    </w:p>
    <w:p w:rsidR="003A7CA8" w:rsidRPr="00A863CC" w:rsidRDefault="003A7CA8" w:rsidP="00A863CC">
      <w:pPr>
        <w:pStyle w:val="a4"/>
        <w:shd w:val="clear" w:color="auto" w:fill="auto"/>
        <w:spacing w:before="0" w:after="0" w:line="240" w:lineRule="auto"/>
        <w:ind w:right="40" w:firstLine="0"/>
        <w:jc w:val="center"/>
        <w:rPr>
          <w:sz w:val="28"/>
          <w:szCs w:val="28"/>
        </w:rPr>
      </w:pPr>
    </w:p>
    <w:p w:rsidR="003A7CA8" w:rsidRPr="00A863CC" w:rsidRDefault="003A7CA8" w:rsidP="00A863CC">
      <w:pPr>
        <w:pStyle w:val="a4"/>
        <w:shd w:val="clear" w:color="auto" w:fill="auto"/>
        <w:spacing w:before="0" w:after="0" w:line="240" w:lineRule="auto"/>
        <w:ind w:right="40" w:firstLine="0"/>
        <w:jc w:val="center"/>
        <w:rPr>
          <w:sz w:val="28"/>
          <w:szCs w:val="28"/>
        </w:rPr>
      </w:pPr>
    </w:p>
    <w:p w:rsidR="00E7578E" w:rsidRDefault="00E7578E" w:rsidP="003A7CA8">
      <w:pPr>
        <w:pStyle w:val="a4"/>
        <w:shd w:val="clear" w:color="auto" w:fill="auto"/>
        <w:tabs>
          <w:tab w:val="left" w:pos="6826"/>
        </w:tabs>
        <w:spacing w:before="0" w:after="0" w:line="240" w:lineRule="auto"/>
        <w:ind w:left="20" w:firstLine="0"/>
        <w:jc w:val="both"/>
      </w:pPr>
    </w:p>
    <w:p w:rsidR="004F6CC5" w:rsidRDefault="004F6CC5" w:rsidP="003A7CA8">
      <w:pPr>
        <w:pStyle w:val="a4"/>
        <w:shd w:val="clear" w:color="auto" w:fill="auto"/>
        <w:tabs>
          <w:tab w:val="left" w:pos="6826"/>
        </w:tabs>
        <w:spacing w:before="0" w:after="0" w:line="240" w:lineRule="auto"/>
        <w:ind w:left="20" w:firstLine="0"/>
        <w:jc w:val="both"/>
      </w:pPr>
    </w:p>
    <w:p w:rsidR="004F6CC5" w:rsidRDefault="004F6CC5" w:rsidP="004F6CC5">
      <w:pPr>
        <w:pStyle w:val="a4"/>
        <w:shd w:val="clear" w:color="auto" w:fill="auto"/>
        <w:tabs>
          <w:tab w:val="left" w:pos="6826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F6CC5" w:rsidRDefault="004F6CC5" w:rsidP="004F6CC5">
      <w:pPr>
        <w:pStyle w:val="a4"/>
        <w:shd w:val="clear" w:color="auto" w:fill="auto"/>
        <w:tabs>
          <w:tab w:val="left" w:pos="6826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Болдыревского сельского поселения, и урегулированию конфликта </w:t>
      </w:r>
      <w:r w:rsidR="00E60C09">
        <w:rPr>
          <w:sz w:val="28"/>
          <w:szCs w:val="28"/>
        </w:rPr>
        <w:t>интересов</w:t>
      </w:r>
    </w:p>
    <w:p w:rsidR="004F6CC5" w:rsidRDefault="004F6CC5" w:rsidP="004F6CC5">
      <w:pPr>
        <w:pStyle w:val="a4"/>
        <w:shd w:val="clear" w:color="auto" w:fill="auto"/>
        <w:tabs>
          <w:tab w:val="left" w:pos="6826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</w:p>
    <w:p w:rsidR="004C33E6" w:rsidRDefault="004C33E6" w:rsidP="004F6CC5">
      <w:pPr>
        <w:pStyle w:val="a4"/>
        <w:shd w:val="clear" w:color="auto" w:fill="auto"/>
        <w:tabs>
          <w:tab w:val="left" w:pos="6826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1"/>
        <w:gridCol w:w="310"/>
        <w:gridCol w:w="7450"/>
      </w:tblGrid>
      <w:tr w:rsidR="00E60C09" w:rsidTr="00E60C09">
        <w:tc>
          <w:tcPr>
            <w:tcW w:w="2501" w:type="dxa"/>
          </w:tcPr>
          <w:p w:rsidR="00E60C09" w:rsidRDefault="00E60C09" w:rsidP="004F6CC5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Белецкая Е.Н.</w:t>
            </w:r>
          </w:p>
        </w:tc>
        <w:tc>
          <w:tcPr>
            <w:tcW w:w="310" w:type="dxa"/>
          </w:tcPr>
          <w:p w:rsidR="00E60C09" w:rsidRDefault="00E60C09" w:rsidP="004F6CC5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0" w:type="dxa"/>
          </w:tcPr>
          <w:p w:rsidR="00E60C09" w:rsidRDefault="00E60C09" w:rsidP="00E60C09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сектором экономики и финансов Администрации поселения, председатель комиссии</w:t>
            </w:r>
          </w:p>
          <w:p w:rsidR="004C33E6" w:rsidRDefault="004C33E6" w:rsidP="00E60C09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0C09" w:rsidTr="00E60C09">
        <w:tc>
          <w:tcPr>
            <w:tcW w:w="2501" w:type="dxa"/>
          </w:tcPr>
          <w:p w:rsidR="00E60C09" w:rsidRDefault="0080082D" w:rsidP="004F6CC5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Долгалева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  <w:r w:rsidR="00E60C09">
              <w:rPr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E60C09" w:rsidRDefault="00E60C09" w:rsidP="004F6CC5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0" w:type="dxa"/>
          </w:tcPr>
          <w:p w:rsidR="00E60C09" w:rsidRDefault="00E60C09" w:rsidP="00E60C09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Болдыревской</w:t>
            </w:r>
            <w:proofErr w:type="spellEnd"/>
            <w:r>
              <w:rPr>
                <w:sz w:val="28"/>
                <w:szCs w:val="28"/>
              </w:rPr>
              <w:t xml:space="preserve"> ООШ, заместитель председателя комиссии</w:t>
            </w:r>
          </w:p>
          <w:p w:rsidR="004C33E6" w:rsidRDefault="004C33E6" w:rsidP="00E60C09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0C09" w:rsidTr="00E60C09">
        <w:tc>
          <w:tcPr>
            <w:tcW w:w="2501" w:type="dxa"/>
          </w:tcPr>
          <w:p w:rsidR="00E60C09" w:rsidRDefault="00E60C09" w:rsidP="004F6CC5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Матющенко</w:t>
            </w:r>
            <w:proofErr w:type="spellEnd"/>
            <w:r>
              <w:rPr>
                <w:sz w:val="28"/>
                <w:szCs w:val="28"/>
              </w:rPr>
              <w:t xml:space="preserve"> О.Л.</w:t>
            </w:r>
          </w:p>
        </w:tc>
        <w:tc>
          <w:tcPr>
            <w:tcW w:w="310" w:type="dxa"/>
          </w:tcPr>
          <w:p w:rsidR="00E60C09" w:rsidRDefault="00E60C09" w:rsidP="004F6CC5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0" w:type="dxa"/>
          </w:tcPr>
          <w:p w:rsidR="00E60C09" w:rsidRDefault="00E60C09" w:rsidP="00E60C09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поселения, секретарь комиссии</w:t>
            </w:r>
          </w:p>
        </w:tc>
      </w:tr>
      <w:tr w:rsidR="00E60C09" w:rsidTr="00E60C09">
        <w:trPr>
          <w:trHeight w:val="986"/>
        </w:trPr>
        <w:tc>
          <w:tcPr>
            <w:tcW w:w="10261" w:type="dxa"/>
            <w:gridSpan w:val="3"/>
            <w:vAlign w:val="center"/>
          </w:tcPr>
          <w:p w:rsidR="00E60C09" w:rsidRDefault="00E60C09" w:rsidP="00E60C09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60C09" w:rsidRDefault="00E60C09" w:rsidP="00E60C09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E60C09" w:rsidTr="00E60C09">
        <w:tc>
          <w:tcPr>
            <w:tcW w:w="2501" w:type="dxa"/>
          </w:tcPr>
          <w:p w:rsidR="00E60C09" w:rsidRDefault="00E60C09" w:rsidP="004F6CC5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Дырда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10" w:type="dxa"/>
          </w:tcPr>
          <w:p w:rsidR="00E60C09" w:rsidRDefault="00E60C09" w:rsidP="004F6CC5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0" w:type="dxa"/>
          </w:tcPr>
          <w:p w:rsidR="00E60C09" w:rsidRDefault="00E60C09" w:rsidP="00E60C09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ОСО-4, депутат Собрания депутатов Болдыревского сельского поселения, член комиссии</w:t>
            </w:r>
          </w:p>
          <w:p w:rsidR="004C33E6" w:rsidRDefault="004C33E6" w:rsidP="00E60C09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0C09" w:rsidTr="00E60C09">
        <w:tc>
          <w:tcPr>
            <w:tcW w:w="2501" w:type="dxa"/>
          </w:tcPr>
          <w:p w:rsidR="00E60C09" w:rsidRDefault="0080082D" w:rsidP="004F6CC5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Калеева</w:t>
            </w:r>
            <w:proofErr w:type="spellEnd"/>
            <w:r>
              <w:rPr>
                <w:sz w:val="28"/>
                <w:szCs w:val="28"/>
              </w:rPr>
              <w:t xml:space="preserve"> А.Н</w:t>
            </w:r>
            <w:r w:rsidR="00E60C09">
              <w:rPr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E60C09" w:rsidRDefault="00E60C09" w:rsidP="004F6CC5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0" w:type="dxa"/>
          </w:tcPr>
          <w:p w:rsidR="00E60C09" w:rsidRDefault="00E60C09" w:rsidP="0080082D">
            <w:pPr>
              <w:pStyle w:val="a4"/>
              <w:shd w:val="clear" w:color="auto" w:fill="auto"/>
              <w:tabs>
                <w:tab w:val="left" w:pos="6826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="0080082D">
              <w:rPr>
                <w:sz w:val="28"/>
                <w:szCs w:val="28"/>
              </w:rPr>
              <w:t>Дарьевского</w:t>
            </w:r>
            <w:proofErr w:type="spellEnd"/>
            <w:r>
              <w:rPr>
                <w:sz w:val="28"/>
                <w:szCs w:val="28"/>
              </w:rPr>
              <w:t xml:space="preserve"> СДК, член комиссии</w:t>
            </w:r>
          </w:p>
        </w:tc>
      </w:tr>
    </w:tbl>
    <w:p w:rsidR="004F6CC5" w:rsidRPr="004F6CC5" w:rsidRDefault="004F6CC5" w:rsidP="004F6CC5">
      <w:pPr>
        <w:pStyle w:val="a4"/>
        <w:shd w:val="clear" w:color="auto" w:fill="auto"/>
        <w:tabs>
          <w:tab w:val="left" w:pos="6826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</w:p>
    <w:sectPr w:rsidR="004F6CC5" w:rsidRPr="004F6CC5" w:rsidSect="00A863CC">
      <w:type w:val="continuous"/>
      <w:pgSz w:w="11905" w:h="16837"/>
      <w:pgMar w:top="688" w:right="706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1091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9925402"/>
    <w:multiLevelType w:val="hybridMultilevel"/>
    <w:tmpl w:val="1EE6CE28"/>
    <w:lvl w:ilvl="0" w:tplc="C6BCC07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1103492F"/>
    <w:multiLevelType w:val="hybridMultilevel"/>
    <w:tmpl w:val="B270F27E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97CAB"/>
    <w:multiLevelType w:val="hybridMultilevel"/>
    <w:tmpl w:val="1526CC1A"/>
    <w:lvl w:ilvl="0" w:tplc="C6BCC07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2B5A5DEC"/>
    <w:multiLevelType w:val="hybridMultilevel"/>
    <w:tmpl w:val="E566258A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E00AC"/>
    <w:multiLevelType w:val="multilevel"/>
    <w:tmpl w:val="BBC05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cs="Times New Roman" w:hint="default"/>
      </w:rPr>
    </w:lvl>
  </w:abstractNum>
  <w:abstractNum w:abstractNumId="17">
    <w:nsid w:val="550737DE"/>
    <w:multiLevelType w:val="hybridMultilevel"/>
    <w:tmpl w:val="08CE2C36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B345C"/>
    <w:multiLevelType w:val="hybridMultilevel"/>
    <w:tmpl w:val="E4BCC61C"/>
    <w:lvl w:ilvl="0" w:tplc="C6BCC07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570F11D3"/>
    <w:multiLevelType w:val="hybridMultilevel"/>
    <w:tmpl w:val="1E30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363987"/>
    <w:multiLevelType w:val="hybridMultilevel"/>
    <w:tmpl w:val="45DED79E"/>
    <w:lvl w:ilvl="0" w:tplc="5FA4A88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3"/>
  </w:num>
  <w:num w:numId="15">
    <w:abstractNumId w:val="15"/>
  </w:num>
  <w:num w:numId="16">
    <w:abstractNumId w:val="18"/>
  </w:num>
  <w:num w:numId="17">
    <w:abstractNumId w:val="17"/>
  </w:num>
  <w:num w:numId="18">
    <w:abstractNumId w:val="12"/>
  </w:num>
  <w:num w:numId="19">
    <w:abstractNumId w:val="14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3A7CA8"/>
    <w:rsid w:val="000C70F8"/>
    <w:rsid w:val="00152DB2"/>
    <w:rsid w:val="002B5725"/>
    <w:rsid w:val="002F4875"/>
    <w:rsid w:val="0038678F"/>
    <w:rsid w:val="003A7CA8"/>
    <w:rsid w:val="00424736"/>
    <w:rsid w:val="004C33E6"/>
    <w:rsid w:val="004F6CC5"/>
    <w:rsid w:val="00583495"/>
    <w:rsid w:val="005F1E17"/>
    <w:rsid w:val="006C5AF5"/>
    <w:rsid w:val="0080082D"/>
    <w:rsid w:val="008302CF"/>
    <w:rsid w:val="009305B5"/>
    <w:rsid w:val="0094679C"/>
    <w:rsid w:val="009E11B0"/>
    <w:rsid w:val="009E5D4E"/>
    <w:rsid w:val="00A863CC"/>
    <w:rsid w:val="00A924B3"/>
    <w:rsid w:val="00C606A0"/>
    <w:rsid w:val="00C65AB5"/>
    <w:rsid w:val="00D0522F"/>
    <w:rsid w:val="00D1024F"/>
    <w:rsid w:val="00DB23D6"/>
    <w:rsid w:val="00DD16BE"/>
    <w:rsid w:val="00E60C09"/>
    <w:rsid w:val="00E7578E"/>
    <w:rsid w:val="00E93ACE"/>
    <w:rsid w:val="00EB1A61"/>
    <w:rsid w:val="00F7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2F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522F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D0522F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1">
    <w:name w:val="Заголовок №1_"/>
    <w:basedOn w:val="a0"/>
    <w:link w:val="11"/>
    <w:uiPriority w:val="99"/>
    <w:locked/>
    <w:rsid w:val="00D0522F"/>
    <w:rPr>
      <w:rFonts w:ascii="Times New Roman" w:hAnsi="Times New Roman" w:cs="Times New Roman"/>
      <w:b/>
      <w:bCs/>
      <w:spacing w:val="0"/>
      <w:sz w:val="47"/>
      <w:szCs w:val="47"/>
    </w:rPr>
  </w:style>
  <w:style w:type="character" w:customStyle="1" w:styleId="10">
    <w:name w:val="Заголовок №1"/>
    <w:basedOn w:val="1"/>
    <w:uiPriority w:val="99"/>
    <w:rsid w:val="00D0522F"/>
  </w:style>
  <w:style w:type="character" w:customStyle="1" w:styleId="3">
    <w:name w:val="Основной текст (3)_"/>
    <w:basedOn w:val="a0"/>
    <w:link w:val="30"/>
    <w:uiPriority w:val="99"/>
    <w:locked/>
    <w:rsid w:val="00D0522F"/>
    <w:rPr>
      <w:rFonts w:ascii="Times New Roman" w:hAnsi="Times New Roman" w:cs="Times New Roman"/>
      <w:sz w:val="23"/>
      <w:szCs w:val="23"/>
    </w:rPr>
  </w:style>
  <w:style w:type="character" w:customStyle="1" w:styleId="311pt">
    <w:name w:val="Основной текст (3) + 11 pt"/>
    <w:basedOn w:val="3"/>
    <w:uiPriority w:val="99"/>
    <w:rsid w:val="00D0522F"/>
    <w:rPr>
      <w:spacing w:val="0"/>
      <w:sz w:val="22"/>
      <w:szCs w:val="22"/>
    </w:rPr>
  </w:style>
  <w:style w:type="paragraph" w:customStyle="1" w:styleId="21">
    <w:name w:val="Основной текст (2)"/>
    <w:basedOn w:val="a"/>
    <w:link w:val="22"/>
    <w:uiPriority w:val="99"/>
    <w:rsid w:val="00D0522F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15pt">
    <w:name w:val="Основной текст + Интервал 15 pt"/>
    <w:uiPriority w:val="99"/>
    <w:rsid w:val="00D0522F"/>
    <w:rPr>
      <w:rFonts w:ascii="Times New Roman" w:hAnsi="Times New Roman"/>
      <w:spacing w:val="300"/>
      <w:sz w:val="26"/>
    </w:rPr>
  </w:style>
  <w:style w:type="character" w:customStyle="1" w:styleId="22">
    <w:name w:val="Основной текст (2)_"/>
    <w:basedOn w:val="a0"/>
    <w:link w:val="21"/>
    <w:uiPriority w:val="99"/>
    <w:locked/>
    <w:rsid w:val="00D0522F"/>
    <w:rPr>
      <w:rFonts w:ascii="Times New Roman" w:hAnsi="Times New Roman" w:cs="Times New Roman"/>
      <w:spacing w:val="0"/>
      <w:sz w:val="22"/>
      <w:szCs w:val="22"/>
    </w:rPr>
  </w:style>
  <w:style w:type="character" w:customStyle="1" w:styleId="29pt">
    <w:name w:val="Основной текст (2) + 9 pt"/>
    <w:basedOn w:val="22"/>
    <w:uiPriority w:val="99"/>
    <w:rsid w:val="00D0522F"/>
    <w:rPr>
      <w:sz w:val="18"/>
      <w:szCs w:val="18"/>
    </w:rPr>
  </w:style>
  <w:style w:type="character" w:customStyle="1" w:styleId="311pt2">
    <w:name w:val="Основной текст (3) + 11 pt2"/>
    <w:aliases w:val="Интервал -1 pt"/>
    <w:basedOn w:val="3"/>
    <w:uiPriority w:val="99"/>
    <w:rsid w:val="00D0522F"/>
    <w:rPr>
      <w:spacing w:val="-20"/>
      <w:sz w:val="22"/>
      <w:szCs w:val="22"/>
      <w:lang w:val="en-US" w:eastAsia="en-US"/>
    </w:rPr>
  </w:style>
  <w:style w:type="character" w:customStyle="1" w:styleId="311pt1">
    <w:name w:val="Основной текст (3) + 11 pt1"/>
    <w:aliases w:val="Интервал -1 pt1"/>
    <w:basedOn w:val="3"/>
    <w:uiPriority w:val="99"/>
    <w:rsid w:val="00D0522F"/>
    <w:rPr>
      <w:spacing w:val="-20"/>
      <w:sz w:val="22"/>
      <w:szCs w:val="22"/>
      <w:u w:val="single"/>
      <w:lang w:val="en-US" w:eastAsia="en-US"/>
    </w:rPr>
  </w:style>
  <w:style w:type="character" w:customStyle="1" w:styleId="100">
    <w:name w:val="Основной текст + 10"/>
    <w:aliases w:val="5 pt,Малые прописные,Интервал 0 pt"/>
    <w:uiPriority w:val="99"/>
    <w:rsid w:val="00D0522F"/>
    <w:rPr>
      <w:rFonts w:ascii="Times New Roman" w:hAnsi="Times New Roman"/>
      <w:smallCaps/>
      <w:spacing w:val="-10"/>
      <w:sz w:val="21"/>
      <w:lang w:val="en-US" w:eastAsia="en-US"/>
    </w:rPr>
  </w:style>
  <w:style w:type="paragraph" w:customStyle="1" w:styleId="20">
    <w:name w:val="Заголовок №2"/>
    <w:basedOn w:val="a"/>
    <w:link w:val="2"/>
    <w:uiPriority w:val="99"/>
    <w:rsid w:val="00D0522F"/>
    <w:pPr>
      <w:shd w:val="clear" w:color="auto" w:fill="FFFFFF"/>
      <w:spacing w:after="420" w:line="365" w:lineRule="exact"/>
      <w:ind w:firstLine="840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rsid w:val="00D0522F"/>
    <w:pPr>
      <w:shd w:val="clear" w:color="auto" w:fill="FFFFFF"/>
      <w:spacing w:before="420" w:line="240" w:lineRule="atLeast"/>
      <w:outlineLvl w:val="0"/>
    </w:pPr>
    <w:rPr>
      <w:rFonts w:ascii="Times New Roman" w:hAnsi="Times New Roman" w:cs="Times New Roman"/>
      <w:b/>
      <w:bCs/>
      <w:color w:val="auto"/>
      <w:sz w:val="47"/>
      <w:szCs w:val="47"/>
    </w:rPr>
  </w:style>
  <w:style w:type="paragraph" w:customStyle="1" w:styleId="30">
    <w:name w:val="Основной текст (3)"/>
    <w:basedOn w:val="a"/>
    <w:link w:val="3"/>
    <w:uiPriority w:val="99"/>
    <w:rsid w:val="00D0522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styleId="a4">
    <w:name w:val="Body Text"/>
    <w:basedOn w:val="a"/>
    <w:link w:val="a5"/>
    <w:uiPriority w:val="99"/>
    <w:rsid w:val="00D0522F"/>
    <w:pPr>
      <w:shd w:val="clear" w:color="auto" w:fill="FFFFFF"/>
      <w:spacing w:before="300" w:after="600" w:line="317" w:lineRule="exact"/>
      <w:ind w:hanging="940"/>
      <w:jc w:val="righ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0522F"/>
    <w:rPr>
      <w:rFonts w:cs="Arial Unicode MS"/>
      <w:color w:val="000000"/>
    </w:rPr>
  </w:style>
  <w:style w:type="paragraph" w:styleId="a6">
    <w:name w:val="List Paragraph"/>
    <w:basedOn w:val="a"/>
    <w:uiPriority w:val="34"/>
    <w:qFormat/>
    <w:rsid w:val="003A7CA8"/>
    <w:pPr>
      <w:ind w:left="708"/>
    </w:pPr>
  </w:style>
  <w:style w:type="paragraph" w:styleId="a7">
    <w:name w:val="Revision"/>
    <w:hidden/>
    <w:uiPriority w:val="99"/>
    <w:semiHidden/>
    <w:rsid w:val="00152DB2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52D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2DB2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4F6C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C267-A85E-49C3-83CC-6384F438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2014-01-10T07:33:00Z</cp:lastPrinted>
  <dcterms:created xsi:type="dcterms:W3CDTF">2013-12-19T05:59:00Z</dcterms:created>
  <dcterms:modified xsi:type="dcterms:W3CDTF">2017-03-19T08:22:00Z</dcterms:modified>
</cp:coreProperties>
</file>